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6C" w:rsidRPr="008B7688" w:rsidRDefault="007A256C">
      <w:pPr>
        <w:rPr>
          <w:rFonts w:ascii="Open Sans" w:hAnsi="Open Sans" w:cs="Open Sans"/>
        </w:rPr>
      </w:pPr>
    </w:p>
    <w:p w:rsidR="007A256C" w:rsidRPr="008B7688" w:rsidRDefault="007A256C">
      <w:pPr>
        <w:rPr>
          <w:rFonts w:ascii="Open Sans" w:hAnsi="Open Sans" w:cs="Open Sans"/>
        </w:rPr>
      </w:pPr>
    </w:p>
    <w:p w:rsidR="007A256C" w:rsidRPr="008B7688" w:rsidRDefault="007A256C">
      <w:pPr>
        <w:rPr>
          <w:rFonts w:ascii="Open Sans" w:hAnsi="Open Sans" w:cs="Open Sans"/>
        </w:rPr>
      </w:pPr>
    </w:p>
    <w:p w:rsidR="007A256C" w:rsidRPr="008B7688" w:rsidRDefault="007A256C">
      <w:pPr>
        <w:rPr>
          <w:rFonts w:ascii="Open Sans" w:hAnsi="Open Sans" w:cs="Open Sans"/>
        </w:rPr>
      </w:pPr>
    </w:p>
    <w:p w:rsidR="007A256C" w:rsidRPr="008B7688" w:rsidRDefault="007A256C">
      <w:pPr>
        <w:rPr>
          <w:rFonts w:ascii="Open Sans" w:hAnsi="Open Sans" w:cs="Open Sans"/>
        </w:rPr>
      </w:pPr>
    </w:p>
    <w:p w:rsidR="007A256C" w:rsidRPr="008B7688" w:rsidRDefault="007A256C">
      <w:pPr>
        <w:rPr>
          <w:rFonts w:ascii="Open Sans" w:hAnsi="Open Sans" w:cs="Open Sans"/>
        </w:rPr>
      </w:pPr>
    </w:p>
    <w:p w:rsidR="007A256C" w:rsidRPr="008B7688" w:rsidRDefault="00E8008B">
      <w:pPr>
        <w:rPr>
          <w:rFonts w:ascii="Open Sans" w:hAnsi="Open Sans" w:cs="Open Sans"/>
        </w:rPr>
      </w:pPr>
      <w:r w:rsidRPr="008B7688">
        <w:rPr>
          <w:rFonts w:ascii="Open Sans" w:hAnsi="Open Sans" w:cs="Open Sans"/>
          <w:noProof/>
          <w:lang w:eastAsia="de-CH"/>
        </w:rPr>
        <mc:AlternateContent>
          <mc:Choice Requires="wps">
            <w:drawing>
              <wp:anchor distT="0" distB="0" distL="0" distR="0" simplePos="0" relativeHeight="251658240" behindDoc="0" locked="0" layoutInCell="1" allowOverlap="1" wp14:anchorId="1F70965D" wp14:editId="3D4529F4">
                <wp:simplePos x="0" y="0"/>
                <wp:positionH relativeFrom="page">
                  <wp:posOffset>4171950</wp:posOffset>
                </wp:positionH>
                <wp:positionV relativeFrom="page">
                  <wp:posOffset>1808480</wp:posOffset>
                </wp:positionV>
                <wp:extent cx="2524125" cy="1133475"/>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058" w:rsidRPr="008B7688" w:rsidRDefault="008B7688" w:rsidP="00107058">
                            <w:pPr>
                              <w:rPr>
                                <w:b/>
                              </w:rPr>
                            </w:pPr>
                            <w:r w:rsidRPr="008B7688">
                              <w:rPr>
                                <w:b/>
                              </w:rPr>
                              <w:t>Medienmitteilung</w:t>
                            </w:r>
                          </w:p>
                          <w:p w:rsidR="000C270D" w:rsidRPr="008B7688" w:rsidRDefault="000C270D" w:rsidP="00107058">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5pt;margin-top:142.4pt;width:198.75pt;height:89.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cnrg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" filled="f" stroked="f">
                <v:textbox inset="0,0,0,0">
                  <w:txbxContent>
                    <w:p w:rsidR="00107058" w:rsidRPr="008B7688" w:rsidRDefault="008B7688" w:rsidP="00107058">
                      <w:pPr>
                        <w:rPr>
                          <w:b/>
                        </w:rPr>
                      </w:pPr>
                      <w:r w:rsidRPr="008B7688">
                        <w:rPr>
                          <w:b/>
                        </w:rPr>
                        <w:t>Medienmitteilung</w:t>
                      </w:r>
                    </w:p>
                    <w:p w:rsidR="000C270D" w:rsidRPr="008B7688" w:rsidRDefault="000C270D" w:rsidP="00107058">
                      <w:pPr>
                        <w:rPr>
                          <w:b/>
                        </w:rPr>
                      </w:pPr>
                    </w:p>
                  </w:txbxContent>
                </v:textbox>
                <w10:wrap anchorx="page" anchory="page"/>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3936"/>
      </w:tblGrid>
      <w:tr w:rsidR="00245BAF" w:rsidRPr="008B7688" w:rsidTr="00245BAF">
        <w:trPr>
          <w:trHeight w:val="1701"/>
        </w:trPr>
        <w:tc>
          <w:tcPr>
            <w:tcW w:w="5046" w:type="dxa"/>
          </w:tcPr>
          <w:p w:rsidR="00245BAF" w:rsidRPr="008B7688" w:rsidRDefault="00245BAF" w:rsidP="007F11D1">
            <w:pPr>
              <w:rPr>
                <w:rFonts w:ascii="Open Sans" w:hAnsi="Open Sans" w:cs="Open Sans"/>
              </w:rPr>
            </w:pPr>
          </w:p>
        </w:tc>
        <w:tc>
          <w:tcPr>
            <w:tcW w:w="3936" w:type="dxa"/>
          </w:tcPr>
          <w:p w:rsidR="00245BAF" w:rsidRPr="008B7688" w:rsidRDefault="00245BAF" w:rsidP="000C270D">
            <w:pPr>
              <w:rPr>
                <w:rFonts w:ascii="Open Sans" w:hAnsi="Open Sans" w:cs="Open Sans"/>
              </w:rPr>
            </w:pPr>
          </w:p>
        </w:tc>
      </w:tr>
    </w:tbl>
    <w:p w:rsidR="00BB4436" w:rsidRPr="008B7688" w:rsidRDefault="00BB4436" w:rsidP="00BB4436">
      <w:pPr>
        <w:rPr>
          <w:rFonts w:ascii="Open Sans" w:hAnsi="Open Sans" w:cs="Open Sans"/>
        </w:rPr>
      </w:pPr>
    </w:p>
    <w:p w:rsidR="00BB4436" w:rsidRPr="008B7688" w:rsidRDefault="00BB4436" w:rsidP="00BB4436">
      <w:pPr>
        <w:rPr>
          <w:rFonts w:ascii="Open Sans" w:hAnsi="Open Sans" w:cs="Open Sans"/>
        </w:rPr>
      </w:pPr>
    </w:p>
    <w:p w:rsidR="00BB4436" w:rsidRPr="008B7688" w:rsidRDefault="008B7688" w:rsidP="00BB4436">
      <w:pPr>
        <w:rPr>
          <w:rFonts w:ascii="Open Sans" w:hAnsi="Open Sans" w:cs="Open Sans"/>
        </w:rPr>
      </w:pPr>
      <w:r w:rsidRPr="008B7688">
        <w:rPr>
          <w:rFonts w:ascii="Open Sans" w:hAnsi="Open Sans" w:cs="Open Sans"/>
        </w:rPr>
        <w:t>Herisau</w:t>
      </w:r>
      <w:r w:rsidR="00245BAF" w:rsidRPr="008B7688">
        <w:rPr>
          <w:rFonts w:ascii="Open Sans" w:hAnsi="Open Sans" w:cs="Open Sans"/>
        </w:rPr>
        <w:t>,</w:t>
      </w:r>
      <w:r w:rsidR="00BB4436" w:rsidRPr="008B7688">
        <w:rPr>
          <w:rFonts w:ascii="Open Sans" w:hAnsi="Open Sans" w:cs="Open Sans"/>
        </w:rPr>
        <w:t xml:space="preserve"> </w:t>
      </w:r>
      <w:r w:rsidR="00AE323F">
        <w:rPr>
          <w:rFonts w:ascii="Open Sans" w:hAnsi="Open Sans" w:cs="Open Sans"/>
        </w:rPr>
        <w:t>21. Februar 2015</w:t>
      </w:r>
      <w:bookmarkStart w:id="0" w:name="_GoBack"/>
      <w:bookmarkEnd w:id="0"/>
    </w:p>
    <w:p w:rsidR="00BB4436" w:rsidRPr="008B7688" w:rsidRDefault="00BB4436" w:rsidP="00BB4436">
      <w:pPr>
        <w:rPr>
          <w:rFonts w:ascii="Open Sans" w:hAnsi="Open Sans" w:cs="Open Sans"/>
        </w:rPr>
      </w:pPr>
    </w:p>
    <w:p w:rsidR="00245BAF" w:rsidRPr="008B7688" w:rsidRDefault="00245BAF" w:rsidP="00BB4436">
      <w:pPr>
        <w:rPr>
          <w:rFonts w:ascii="Open Sans" w:hAnsi="Open Sans" w:cs="Open Sans"/>
        </w:rPr>
      </w:pPr>
    </w:p>
    <w:p w:rsidR="00245BAF" w:rsidRPr="008B7688" w:rsidRDefault="00245BAF" w:rsidP="00BB4436">
      <w:pPr>
        <w:rPr>
          <w:rFonts w:ascii="Open Sans" w:hAnsi="Open Sans" w:cs="Open Sans"/>
        </w:rPr>
      </w:pPr>
    </w:p>
    <w:p w:rsidR="00BB4436" w:rsidRPr="008B7688" w:rsidRDefault="008B7688" w:rsidP="00BB4436">
      <w:pPr>
        <w:pStyle w:val="Brieftitel"/>
        <w:rPr>
          <w:rFonts w:ascii="Open Sans" w:hAnsi="Open Sans" w:cs="Open Sans"/>
          <w:sz w:val="28"/>
          <w:szCs w:val="28"/>
        </w:rPr>
      </w:pPr>
      <w:r w:rsidRPr="008B7688">
        <w:rPr>
          <w:rFonts w:ascii="Open Sans" w:hAnsi="Open Sans" w:cs="Open Sans"/>
          <w:sz w:val="28"/>
          <w:szCs w:val="28"/>
        </w:rPr>
        <w:t>EVP empfiehlt für Appenzell Ausserrhoden eine neue Zusammense</w:t>
      </w:r>
      <w:r w:rsidRPr="008B7688">
        <w:rPr>
          <w:rFonts w:ascii="Open Sans" w:hAnsi="Open Sans" w:cs="Open Sans"/>
          <w:sz w:val="28"/>
          <w:szCs w:val="28"/>
        </w:rPr>
        <w:t>t</w:t>
      </w:r>
      <w:r w:rsidRPr="008B7688">
        <w:rPr>
          <w:rFonts w:ascii="Open Sans" w:hAnsi="Open Sans" w:cs="Open Sans"/>
          <w:sz w:val="28"/>
          <w:szCs w:val="28"/>
        </w:rPr>
        <w:t>zung des Regierungsrats</w:t>
      </w:r>
    </w:p>
    <w:p w:rsidR="00BB4436" w:rsidRPr="008B7688" w:rsidRDefault="00BB4436" w:rsidP="00BB4436">
      <w:pPr>
        <w:rPr>
          <w:rFonts w:ascii="Open Sans" w:hAnsi="Open Sans" w:cs="Open Sans"/>
        </w:rPr>
      </w:pPr>
    </w:p>
    <w:p w:rsidR="00245BAF" w:rsidRPr="008B7688" w:rsidRDefault="00245BAF" w:rsidP="00BB4436">
      <w:pPr>
        <w:rPr>
          <w:rFonts w:ascii="Open Sans" w:hAnsi="Open Sans" w:cs="Open Sans"/>
        </w:rPr>
      </w:pPr>
    </w:p>
    <w:p w:rsidR="00BB4436" w:rsidRPr="008B7688" w:rsidRDefault="008B7688" w:rsidP="00BB4436">
      <w:pPr>
        <w:rPr>
          <w:rFonts w:ascii="Open Sans" w:hAnsi="Open Sans" w:cs="Open Sans"/>
          <w:b/>
        </w:rPr>
      </w:pPr>
      <w:r w:rsidRPr="008B7688">
        <w:rPr>
          <w:rFonts w:ascii="Open Sans" w:hAnsi="Open Sans" w:cs="Open Sans"/>
          <w:b/>
        </w:rPr>
        <w:t>Die EVP AR beschliesst an ihrer Parteiversammlung eine neue Zusammensetzung der Ausse</w:t>
      </w:r>
      <w:r w:rsidRPr="008B7688">
        <w:rPr>
          <w:rFonts w:ascii="Open Sans" w:hAnsi="Open Sans" w:cs="Open Sans"/>
          <w:b/>
        </w:rPr>
        <w:t>r</w:t>
      </w:r>
      <w:r w:rsidRPr="008B7688">
        <w:rPr>
          <w:rFonts w:ascii="Open Sans" w:hAnsi="Open Sans" w:cs="Open Sans"/>
          <w:b/>
        </w:rPr>
        <w:t>rhoder Regierung ohne Köbi Frei. Die Familieninitiative wird zur Annahme empfohlen, die Initi</w:t>
      </w:r>
      <w:r w:rsidRPr="008B7688">
        <w:rPr>
          <w:rFonts w:ascii="Open Sans" w:hAnsi="Open Sans" w:cs="Open Sans"/>
          <w:b/>
        </w:rPr>
        <w:t>a</w:t>
      </w:r>
      <w:r w:rsidRPr="008B7688">
        <w:rPr>
          <w:rFonts w:ascii="Open Sans" w:hAnsi="Open Sans" w:cs="Open Sans"/>
          <w:b/>
        </w:rPr>
        <w:t>tive Energie- statt Mehrwertsteuer abgelehnt.</w:t>
      </w:r>
    </w:p>
    <w:p w:rsidR="00BB4436" w:rsidRPr="008B7688" w:rsidRDefault="00BB4436" w:rsidP="00BB4436">
      <w:pPr>
        <w:rPr>
          <w:rFonts w:ascii="Open Sans" w:hAnsi="Open Sans" w:cs="Open Sans"/>
        </w:rPr>
      </w:pPr>
    </w:p>
    <w:p w:rsidR="00BB4436" w:rsidRDefault="008B7688" w:rsidP="00BB4436">
      <w:pPr>
        <w:rPr>
          <w:rFonts w:ascii="Open Sans" w:hAnsi="Open Sans" w:cs="Open Sans"/>
        </w:rPr>
      </w:pPr>
      <w:r>
        <w:rPr>
          <w:rFonts w:ascii="Open Sans" w:hAnsi="Open Sans" w:cs="Open Sans"/>
        </w:rPr>
        <w:t>Nach einem ausführlichen Hearing der drei Kandidierenden für den Regierungsrat zeigte sich, dass Norbert Näf und Alfred Stricker der EVP am nächsten stehen. Norbert Näf überzeugte durch die klaren Aussagen, seinen guten, auch juristischen Rucksack und die guten Kenntnisse des Kantons und der Abläufe in der Verwaltung. Für Alfred Stricker sprachen vor allem sein stimmiger Auftritt und seine menschliche Persönlichkeit.</w:t>
      </w:r>
    </w:p>
    <w:p w:rsidR="008B7688" w:rsidRDefault="008B7688" w:rsidP="00BB4436">
      <w:pPr>
        <w:rPr>
          <w:rFonts w:ascii="Open Sans" w:hAnsi="Open Sans" w:cs="Open Sans"/>
        </w:rPr>
      </w:pPr>
      <w:r>
        <w:rPr>
          <w:rFonts w:ascii="Open Sans" w:hAnsi="Open Sans" w:cs="Open Sans"/>
        </w:rPr>
        <w:t>Bei der Diskussion über die wieder antretenden Regierungsmitglieder zeigte sich, dass bei Regierung</w:t>
      </w:r>
      <w:r>
        <w:rPr>
          <w:rFonts w:ascii="Open Sans" w:hAnsi="Open Sans" w:cs="Open Sans"/>
        </w:rPr>
        <w:t>s</w:t>
      </w:r>
      <w:r>
        <w:rPr>
          <w:rFonts w:ascii="Open Sans" w:hAnsi="Open Sans" w:cs="Open Sans"/>
        </w:rPr>
        <w:t>rat Köbi Frei grössere Vorbehalte bestehen. Neben der Affäre um den Spitalverbund stellte er sich in den letzten Jahren immer gegen Anliegen der EVP. So lehnte er sowohl eine Erhöhung der Kinderzul</w:t>
      </w:r>
      <w:r>
        <w:rPr>
          <w:rFonts w:ascii="Open Sans" w:hAnsi="Open Sans" w:cs="Open Sans"/>
        </w:rPr>
        <w:t>a</w:t>
      </w:r>
      <w:r>
        <w:rPr>
          <w:rFonts w:ascii="Open Sans" w:hAnsi="Open Sans" w:cs="Open Sans"/>
        </w:rPr>
        <w:t>gen wie auch ein Selbstbetreuungsabzug für Familien ab und führte über Jahre eine</w:t>
      </w:r>
      <w:r w:rsidR="00CD5B6E">
        <w:rPr>
          <w:rFonts w:ascii="Open Sans" w:hAnsi="Open Sans" w:cs="Open Sans"/>
        </w:rPr>
        <w:t xml:space="preserve"> Steuerpolitik, die vor allem Wohlhabende und Firmen </w:t>
      </w:r>
      <w:r w:rsidR="00193901">
        <w:rPr>
          <w:rFonts w:ascii="Open Sans" w:hAnsi="Open Sans" w:cs="Open Sans"/>
        </w:rPr>
        <w:t xml:space="preserve">stark </w:t>
      </w:r>
      <w:r w:rsidR="00CD5B6E">
        <w:rPr>
          <w:rFonts w:ascii="Open Sans" w:hAnsi="Open Sans" w:cs="Open Sans"/>
        </w:rPr>
        <w:t>begünstigte.</w:t>
      </w:r>
    </w:p>
    <w:p w:rsidR="00CD5B6E" w:rsidRDefault="00CD5B6E" w:rsidP="00BB4436">
      <w:pPr>
        <w:rPr>
          <w:rFonts w:ascii="Open Sans" w:hAnsi="Open Sans" w:cs="Open Sans"/>
        </w:rPr>
      </w:pPr>
      <w:r>
        <w:rPr>
          <w:rFonts w:ascii="Open Sans" w:hAnsi="Open Sans" w:cs="Open Sans"/>
        </w:rPr>
        <w:t>So beschloss die EVP den bisherigen Regierungsräten Marianne Koller-Bohl, Matthias Weishaupt und Paul Signer zu unterstützen und neu Norbert Näf und Alfred Stricker in die Ausserrhoder Regierung zu wählen.</w:t>
      </w:r>
    </w:p>
    <w:p w:rsidR="00CD5B6E" w:rsidRDefault="00CD5B6E" w:rsidP="00BB4436">
      <w:pPr>
        <w:rPr>
          <w:rFonts w:ascii="Open Sans" w:hAnsi="Open Sans" w:cs="Open Sans"/>
        </w:rPr>
      </w:pPr>
      <w:r>
        <w:rPr>
          <w:rFonts w:ascii="Open Sans" w:hAnsi="Open Sans" w:cs="Open Sans"/>
        </w:rPr>
        <w:t>Grossmehrheitlich beschloss die EVP die Familieninitiative zu unterstützen, zwar habe sie gewisse Mä</w:t>
      </w:r>
      <w:r>
        <w:rPr>
          <w:rFonts w:ascii="Open Sans" w:hAnsi="Open Sans" w:cs="Open Sans"/>
        </w:rPr>
        <w:t>n</w:t>
      </w:r>
      <w:r>
        <w:rPr>
          <w:rFonts w:ascii="Open Sans" w:hAnsi="Open Sans" w:cs="Open Sans"/>
        </w:rPr>
        <w:t>gel weil sie nur den Mittelstand entlaste. Die EVP ist jedoch der Meinung, dass Anliegen der Familien grundsätzlich berücksichtigt werden müssen. Zu lange wurden diese Anliegen immer hinten angestellt.</w:t>
      </w:r>
    </w:p>
    <w:p w:rsidR="00BB4436" w:rsidRDefault="00193901" w:rsidP="006E779F">
      <w:pPr>
        <w:rPr>
          <w:rFonts w:ascii="Open Sans" w:hAnsi="Open Sans" w:cs="Open Sans"/>
        </w:rPr>
      </w:pPr>
      <w:r>
        <w:rPr>
          <w:rFonts w:ascii="Open Sans" w:hAnsi="Open Sans" w:cs="Open Sans"/>
        </w:rPr>
        <w:t>Die Initiative Energie- statt Mehrwertsteuer wird deutlich abgelehnt, auch wenn verschiedene Mitgli</w:t>
      </w:r>
      <w:r>
        <w:rPr>
          <w:rFonts w:ascii="Open Sans" w:hAnsi="Open Sans" w:cs="Open Sans"/>
        </w:rPr>
        <w:t>e</w:t>
      </w:r>
      <w:r>
        <w:rPr>
          <w:rFonts w:ascii="Open Sans" w:hAnsi="Open Sans" w:cs="Open Sans"/>
        </w:rPr>
        <w:t>der für ein taktisches JA warben, weil grundsätzlich alle Bemühungen zur Energiewende befürwortet werden sollten. Schlussendlich wird das Risiko eines Kompletten Umbau des Steuersystems auf Bu</w:t>
      </w:r>
      <w:r>
        <w:rPr>
          <w:rFonts w:ascii="Open Sans" w:hAnsi="Open Sans" w:cs="Open Sans"/>
        </w:rPr>
        <w:t>n</w:t>
      </w:r>
      <w:r>
        <w:rPr>
          <w:rFonts w:ascii="Open Sans" w:hAnsi="Open Sans" w:cs="Open Sans"/>
        </w:rPr>
        <w:t>desebene als zu grosses Risiko eingeschätzt. Dies könnte schlussendlich zu einem Ausbluten des Sta</w:t>
      </w:r>
      <w:r>
        <w:rPr>
          <w:rFonts w:ascii="Open Sans" w:hAnsi="Open Sans" w:cs="Open Sans"/>
        </w:rPr>
        <w:t>a</w:t>
      </w:r>
      <w:r>
        <w:rPr>
          <w:rFonts w:ascii="Open Sans" w:hAnsi="Open Sans" w:cs="Open Sans"/>
        </w:rPr>
        <w:t>tes führen.</w:t>
      </w:r>
    </w:p>
    <w:p w:rsidR="00193901" w:rsidRDefault="00193901" w:rsidP="006E779F">
      <w:pPr>
        <w:rPr>
          <w:rFonts w:ascii="Open Sans" w:hAnsi="Open Sans" w:cs="Open Sans"/>
        </w:rPr>
      </w:pPr>
    </w:p>
    <w:p w:rsidR="00193901" w:rsidRPr="008B7688" w:rsidRDefault="00193901" w:rsidP="006E779F">
      <w:pPr>
        <w:rPr>
          <w:rFonts w:ascii="Open Sans" w:hAnsi="Open Sans" w:cs="Open Sans"/>
        </w:rPr>
      </w:pPr>
      <w:r>
        <w:rPr>
          <w:rFonts w:ascii="Open Sans" w:hAnsi="Open Sans" w:cs="Open Sans"/>
        </w:rPr>
        <w:t>Allfällige Rückfragen sind an Mathias Steinhauer zu richten (078 862 11 70)</w:t>
      </w:r>
    </w:p>
    <w:sectPr w:rsidR="00193901" w:rsidRPr="008B7688" w:rsidSect="007A256C">
      <w:headerReference w:type="even" r:id="rId9"/>
      <w:headerReference w:type="default" r:id="rId10"/>
      <w:footerReference w:type="even" r:id="rId11"/>
      <w:footerReference w:type="default" r:id="rId12"/>
      <w:headerReference w:type="first" r:id="rId13"/>
      <w:footerReference w:type="first" r:id="rId14"/>
      <w:pgSz w:w="11906" w:h="16838" w:code="9"/>
      <w:pgMar w:top="1135" w:right="1134" w:bottom="1134" w:left="1134" w:header="567"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8E" w:rsidRDefault="007D508E" w:rsidP="00F91D37">
      <w:pPr>
        <w:spacing w:line="240" w:lineRule="auto"/>
      </w:pPr>
      <w:r>
        <w:separator/>
      </w:r>
    </w:p>
  </w:endnote>
  <w:endnote w:type="continuationSeparator" w:id="0">
    <w:p w:rsidR="007D508E" w:rsidRDefault="007D508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00000001" w:usb1="10002042" w:usb2="00000000" w:usb3="00000000" w:csb0="0000009B"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D8" w:rsidRDefault="004812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CB" w:rsidRPr="006E779F" w:rsidRDefault="00E8008B" w:rsidP="006E779F">
    <w:pPr>
      <w:tabs>
        <w:tab w:val="center" w:pos="4536"/>
        <w:tab w:val="right" w:pos="9072"/>
      </w:tabs>
      <w:spacing w:line="240" w:lineRule="auto"/>
      <w:jc w:val="right"/>
      <w:rPr>
        <w:rFonts w:asciiTheme="majorHAnsi" w:hAnsiTheme="majorHAnsi" w:cstheme="majorHAnsi"/>
        <w:b/>
        <w:color w:val="0062AE" w:themeColor="accent1"/>
        <w:sz w:val="16"/>
      </w:rPr>
    </w:pPr>
    <w:r>
      <w:rPr>
        <w:rFonts w:asciiTheme="majorHAnsi" w:hAnsiTheme="majorHAnsi" w:cstheme="majorHAnsi"/>
        <w:b/>
        <w:noProof/>
        <w:color w:val="0062AE" w:themeColor="accent1"/>
        <w:sz w:val="16"/>
        <w:lang w:eastAsia="de-CH"/>
      </w:rPr>
      <mc:AlternateContent>
        <mc:Choice Requires="wpg">
          <w:drawing>
            <wp:anchor distT="0" distB="0" distL="114300" distR="114300" simplePos="0" relativeHeight="251658239" behindDoc="0" locked="0" layoutInCell="1" allowOverlap="1">
              <wp:simplePos x="0" y="0"/>
              <wp:positionH relativeFrom="column">
                <wp:posOffset>-720090</wp:posOffset>
              </wp:positionH>
              <wp:positionV relativeFrom="paragraph">
                <wp:posOffset>-147320</wp:posOffset>
              </wp:positionV>
              <wp:extent cx="7564120" cy="539115"/>
              <wp:effectExtent l="0" t="0" r="0" b="0"/>
              <wp:wrapNone/>
              <wp:docPr id="4"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4120" cy="539115"/>
                        <a:chOff x="0" y="0"/>
                        <a:chExt cx="7564120" cy="539381"/>
                      </a:xfrm>
                    </wpg:grpSpPr>
                    <wps:wsp>
                      <wps:cNvPr id="5" name="Freihandform 2"/>
                      <wps:cNvSpPr/>
                      <wps:spPr>
                        <a:xfrm>
                          <a:off x="0" y="150126"/>
                          <a:ext cx="7564120" cy="389255"/>
                        </a:xfrm>
                        <a:custGeom>
                          <a:avLst/>
                          <a:gdLst>
                            <a:gd name="connsiteX0" fmla="*/ 0 w 7564170"/>
                            <a:gd name="connsiteY0" fmla="*/ 0 h 389299"/>
                            <a:gd name="connsiteX1" fmla="*/ 4526 w 7564170"/>
                            <a:gd name="connsiteY1" fmla="*/ 389299 h 389299"/>
                            <a:gd name="connsiteX2" fmla="*/ 7559643 w 7564170"/>
                            <a:gd name="connsiteY2" fmla="*/ 389299 h 389299"/>
                            <a:gd name="connsiteX3" fmla="*/ 7564170 w 7564170"/>
                            <a:gd name="connsiteY3" fmla="*/ 267077 h 389299"/>
                            <a:gd name="connsiteX4" fmla="*/ 0 w 7564170"/>
                            <a:gd name="connsiteY4" fmla="*/ 0 h 3892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4170" h="389299">
                              <a:moveTo>
                                <a:pt x="0" y="0"/>
                              </a:moveTo>
                              <a:cubicBezTo>
                                <a:pt x="1509" y="129766"/>
                                <a:pt x="3017" y="259533"/>
                                <a:pt x="4526" y="389299"/>
                              </a:cubicBezTo>
                              <a:lnTo>
                                <a:pt x="7559643" y="389299"/>
                              </a:lnTo>
                              <a:lnTo>
                                <a:pt x="7564170" y="267077"/>
                              </a:lnTo>
                              <a:lnTo>
                                <a:pt x="0" y="0"/>
                              </a:lnTo>
                              <a:close/>
                            </a:path>
                          </a:pathLst>
                        </a:custGeom>
                        <a:solidFill>
                          <a:srgbClr val="FFDD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ihandform 3"/>
                      <wps:cNvSpPr/>
                      <wps:spPr>
                        <a:xfrm>
                          <a:off x="0" y="0"/>
                          <a:ext cx="7559040" cy="529590"/>
                        </a:xfrm>
                        <a:custGeom>
                          <a:avLst/>
                          <a:gdLst>
                            <a:gd name="connsiteX0" fmla="*/ 0 w 7559643"/>
                            <a:gd name="connsiteY0" fmla="*/ 267078 h 529628"/>
                            <a:gd name="connsiteX1" fmla="*/ 0 w 7559643"/>
                            <a:gd name="connsiteY1" fmla="*/ 529628 h 529628"/>
                            <a:gd name="connsiteX2" fmla="*/ 7559643 w 7559643"/>
                            <a:gd name="connsiteY2" fmla="*/ 529628 h 529628"/>
                            <a:gd name="connsiteX3" fmla="*/ 7559643 w 7559643"/>
                            <a:gd name="connsiteY3" fmla="*/ 0 h 529628"/>
                            <a:gd name="connsiteX4" fmla="*/ 0 w 7559643"/>
                            <a:gd name="connsiteY4" fmla="*/ 267078 h 5296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643" h="529628">
                              <a:moveTo>
                                <a:pt x="0" y="267078"/>
                              </a:moveTo>
                              <a:lnTo>
                                <a:pt x="0" y="529628"/>
                              </a:lnTo>
                              <a:lnTo>
                                <a:pt x="7559643" y="529628"/>
                              </a:lnTo>
                              <a:lnTo>
                                <a:pt x="7559643" y="0"/>
                              </a:lnTo>
                              <a:lnTo>
                                <a:pt x="0" y="267078"/>
                              </a:lnTo>
                              <a:close/>
                            </a:path>
                          </a:pathLst>
                        </a:custGeom>
                        <a:solidFill>
                          <a:srgbClr val="FFDD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56.7pt;margin-top:-11.6pt;width:595.6pt;height:42.45pt;z-index:251658239" coordsize="75641,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">
              <v:shape id="Freihandform 2" o:spid="_x0000_s1027" style="position:absolute;top:1501;width:75641;height:3892;visibility:visible;mso-wrap-style:square;v-text-anchor:middle" coordsize="7564170,38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Bw8QA&#10;AADaAAAADwAAAGRycy9kb3ducmV2LnhtbESPzWrDMBCE74W+g9hAb7WcQk3jRDGlxiWQS5ofkt4W&#10;a2ubWitjKbHz9lGhkOMwM98wi2w0rbhQ7xrLCqZRDIK4tLrhSsF+Vzy/gXAeWWNrmRRcyUG2fHxY&#10;YKrtwF902fpKBAi7FBXU3neplK6syaCLbEccvB/bG/RB9pXUPQ4Bblr5EseJNNhwWKixo4+ayt/t&#10;2Sg4r04b993SMZkNh898PSR5kaNST5PxfQ7C0+jv4f/2Sit4hb8r4Qb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9gcPEAAAA2gAAAA8AAAAAAAAAAAAAAAAAmAIAAGRycy9k&#10;b3ducmV2LnhtbFBLBQYAAAAABAAEAPUAAACJAwAAAAA=&#10;" path="m,c1509,129766,3017,259533,4526,389299r7555117,l7564170,267077,,xe" fillcolor="#fd0" stroked="f" strokeweight="2pt">
                <v:fill opacity="39321f"/>
                <v:path arrowok="t" o:connecttype="custom" o:connectlocs="0,0;4526,389255;7559593,389255;7564120,267047;0,0" o:connectangles="0,0,0,0,0"/>
              </v:shape>
              <v:shape id="Freihandform 3" o:spid="_x0000_s1028" style="position:absolute;width:75590;height:5295;visibility:visible;mso-wrap-style:square;v-text-anchor:middle" coordsize="7559643,52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Dn8MA&#10;AADaAAAADwAAAGRycy9kb3ducmV2LnhtbESPT2vCQBTE70K/w/IKvelGKWKjq1jb4p+ejB48PrLP&#10;bGj2bchuTfz2riB4HGbmN8xs0dlKXKjxpWMFw0ECgjh3uuRCwfHw05+A8AFZY+WYFFzJw2L+0pth&#10;ql3Le7pkoRARwj5FBSaEOpXS54Ys+oGriaN3do3FEGVTSN1gG+G2kqMkGUuLJccFgzWtDOV/2b9V&#10;cPbvk+wDd/S7HJ66w/bLrNvvT6XeXrvlFESgLjzDj/ZG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0Dn8MAAADaAAAADwAAAAAAAAAAAAAAAACYAgAAZHJzL2Rv&#10;d25yZXYueG1sUEsFBgAAAAAEAAQA9QAAAIgDAAAAAA==&#10;" path="m,267078l,529628r7559643,l7559643,,,267078xe" fillcolor="#fd0" stroked="f" strokeweight="2pt">
                <v:fill opacity="39321f"/>
                <v:path arrowok="t" o:connecttype="custom" o:connectlocs="0,267059;0,529590;7559040,529590;7559040,0;0,267059" o:connectangles="0,0,0,0,0"/>
              </v:shape>
            </v:group>
          </w:pict>
        </mc:Fallback>
      </mc:AlternateContent>
    </w:r>
    <w:r w:rsidR="006E779F" w:rsidRPr="006E779F">
      <w:rPr>
        <w:rFonts w:asciiTheme="majorHAnsi" w:hAnsiTheme="majorHAnsi" w:cstheme="majorHAnsi"/>
        <w:b/>
        <w:color w:val="0062AE" w:themeColor="accent1"/>
        <w:sz w:val="16"/>
      </w:rPr>
      <w:t xml:space="preserve">Seite </w:t>
    </w:r>
    <w:r w:rsidR="00190494" w:rsidRPr="006E779F">
      <w:rPr>
        <w:rFonts w:asciiTheme="majorHAnsi" w:hAnsiTheme="majorHAnsi" w:cstheme="majorHAnsi"/>
        <w:b/>
        <w:color w:val="0062AE" w:themeColor="accent1"/>
        <w:sz w:val="16"/>
      </w:rPr>
      <w:fldChar w:fldCharType="begin"/>
    </w:r>
    <w:r w:rsidR="006E779F" w:rsidRPr="006E779F">
      <w:rPr>
        <w:rFonts w:asciiTheme="majorHAnsi" w:hAnsiTheme="majorHAnsi" w:cstheme="majorHAnsi"/>
        <w:b/>
        <w:color w:val="0062AE" w:themeColor="accent1"/>
        <w:sz w:val="16"/>
      </w:rPr>
      <w:instrText>PAGE   \* MERGEFORMAT</w:instrText>
    </w:r>
    <w:r w:rsidR="00190494" w:rsidRPr="006E779F">
      <w:rPr>
        <w:rFonts w:asciiTheme="majorHAnsi" w:hAnsiTheme="majorHAnsi" w:cstheme="majorHAnsi"/>
        <w:b/>
        <w:color w:val="0062AE" w:themeColor="accent1"/>
        <w:sz w:val="16"/>
      </w:rPr>
      <w:fldChar w:fldCharType="separate"/>
    </w:r>
    <w:r w:rsidR="00193901">
      <w:rPr>
        <w:rFonts w:asciiTheme="majorHAnsi" w:hAnsiTheme="majorHAnsi" w:cstheme="majorHAnsi"/>
        <w:b/>
        <w:noProof/>
        <w:color w:val="0062AE" w:themeColor="accent1"/>
        <w:sz w:val="16"/>
      </w:rPr>
      <w:t>2</w:t>
    </w:r>
    <w:r w:rsidR="00190494" w:rsidRPr="006E779F">
      <w:rPr>
        <w:rFonts w:asciiTheme="majorHAnsi" w:hAnsiTheme="majorHAnsi" w:cstheme="majorHAnsi"/>
        <w:b/>
        <w:color w:val="0062AE" w:themeColor="accent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D8" w:rsidRPr="00245BAF" w:rsidRDefault="004812D8" w:rsidP="004812D8">
    <w:pPr>
      <w:pStyle w:val="Fuzeile"/>
      <w:rPr>
        <w:rFonts w:asciiTheme="majorHAnsi" w:hAnsiTheme="majorHAnsi" w:cstheme="majorHAnsi"/>
        <w:b/>
      </w:rPr>
    </w:pPr>
    <w:r w:rsidRPr="00245BAF">
      <w:rPr>
        <w:rFonts w:asciiTheme="majorHAnsi" w:hAnsiTheme="majorHAnsi" w:cstheme="majorHAnsi"/>
        <w:b/>
      </w:rPr>
      <w:t xml:space="preserve">Evangelische Volkspartei </w:t>
    </w:r>
    <w:r>
      <w:rPr>
        <w:rFonts w:asciiTheme="majorHAnsi" w:hAnsiTheme="majorHAnsi" w:cstheme="majorHAnsi"/>
        <w:b/>
      </w:rPr>
      <w:t>Appenzell Ausserrhoden</w:t>
    </w:r>
  </w:p>
  <w:p w:rsidR="006E779F" w:rsidRDefault="00894661">
    <w:pPr>
      <w:pStyle w:val="Fuzeile"/>
    </w:pPr>
    <w:r>
      <w:t>Mathias Steinhauer</w:t>
    </w:r>
    <w:r w:rsidR="004812D8" w:rsidRPr="00245BAF">
      <w:t xml:space="preserve"> | </w:t>
    </w:r>
    <w:r>
      <w:t>Hintere Oberdorfstrasse 15</w:t>
    </w:r>
    <w:r w:rsidR="004812D8" w:rsidRPr="00245BAF">
      <w:t xml:space="preserve"> | </w:t>
    </w:r>
    <w:r w:rsidR="004812D8">
      <w:t>9100 Herisau</w:t>
    </w:r>
    <w:r w:rsidR="004812D8" w:rsidRPr="00245BAF">
      <w:t xml:space="preserve"> | </w:t>
    </w:r>
    <w:r>
      <w:t>mathias.steinhauer</w:t>
    </w:r>
    <w:r w:rsidR="004812D8">
      <w:t xml:space="preserve">@evp-ar.ch </w:t>
    </w:r>
    <w:r w:rsidR="004812D8" w:rsidRPr="00245BAF">
      <w:t>|</w:t>
    </w:r>
    <w:r w:rsidR="004812D8">
      <w:t xml:space="preserve"> evp-ar</w:t>
    </w:r>
    <w:r w:rsidR="004812D8" w:rsidRPr="00245BAF">
      <w:t>.ch</w:t>
    </w:r>
  </w:p>
  <w:p w:rsidR="004812D8" w:rsidRDefault="004812D8">
    <w:pPr>
      <w:pStyle w:val="Fuzeile"/>
    </w:pPr>
  </w:p>
  <w:p w:rsidR="006E779F" w:rsidRDefault="006E77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8E" w:rsidRDefault="007D508E" w:rsidP="00F91D37">
      <w:pPr>
        <w:spacing w:line="240" w:lineRule="auto"/>
      </w:pPr>
      <w:r>
        <w:separator/>
      </w:r>
    </w:p>
  </w:footnote>
  <w:footnote w:type="continuationSeparator" w:id="0">
    <w:p w:rsidR="007D508E" w:rsidRDefault="007D508E" w:rsidP="00F9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D8" w:rsidRDefault="004812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D8" w:rsidRDefault="004812D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9F" w:rsidRPr="002A29CA" w:rsidRDefault="00E8008B" w:rsidP="002A29CA">
    <w:pPr>
      <w:pStyle w:val="Kopfzeile"/>
    </w:pPr>
    <w:r>
      <w:rPr>
        <w:noProof/>
        <w:lang w:eastAsia="de-CH"/>
      </w:rPr>
      <mc:AlternateContent>
        <mc:Choice Requires="wpg">
          <w:drawing>
            <wp:anchor distT="0" distB="0" distL="114300" distR="114300" simplePos="0" relativeHeight="251661312" behindDoc="0" locked="0" layoutInCell="1" allowOverlap="1">
              <wp:simplePos x="0" y="0"/>
              <wp:positionH relativeFrom="column">
                <wp:posOffset>-720090</wp:posOffset>
              </wp:positionH>
              <wp:positionV relativeFrom="paragraph">
                <wp:posOffset>9793605</wp:posOffset>
              </wp:positionV>
              <wp:extent cx="7564120" cy="539115"/>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4120" cy="539115"/>
                        <a:chOff x="0" y="0"/>
                        <a:chExt cx="7564120" cy="539381"/>
                      </a:xfrm>
                    </wpg:grpSpPr>
                    <wps:wsp>
                      <wps:cNvPr id="2" name="Freihandform 2"/>
                      <wps:cNvSpPr/>
                      <wps:spPr>
                        <a:xfrm>
                          <a:off x="0" y="150126"/>
                          <a:ext cx="7564120" cy="389255"/>
                        </a:xfrm>
                        <a:custGeom>
                          <a:avLst/>
                          <a:gdLst>
                            <a:gd name="connsiteX0" fmla="*/ 0 w 7564170"/>
                            <a:gd name="connsiteY0" fmla="*/ 0 h 389299"/>
                            <a:gd name="connsiteX1" fmla="*/ 4526 w 7564170"/>
                            <a:gd name="connsiteY1" fmla="*/ 389299 h 389299"/>
                            <a:gd name="connsiteX2" fmla="*/ 7559643 w 7564170"/>
                            <a:gd name="connsiteY2" fmla="*/ 389299 h 389299"/>
                            <a:gd name="connsiteX3" fmla="*/ 7564170 w 7564170"/>
                            <a:gd name="connsiteY3" fmla="*/ 267077 h 389299"/>
                            <a:gd name="connsiteX4" fmla="*/ 0 w 7564170"/>
                            <a:gd name="connsiteY4" fmla="*/ 0 h 3892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4170" h="389299">
                              <a:moveTo>
                                <a:pt x="0" y="0"/>
                              </a:moveTo>
                              <a:cubicBezTo>
                                <a:pt x="1509" y="129766"/>
                                <a:pt x="3017" y="259533"/>
                                <a:pt x="4526" y="389299"/>
                              </a:cubicBezTo>
                              <a:lnTo>
                                <a:pt x="7559643" y="389299"/>
                              </a:lnTo>
                              <a:lnTo>
                                <a:pt x="7564170" y="267077"/>
                              </a:lnTo>
                              <a:lnTo>
                                <a:pt x="0" y="0"/>
                              </a:lnTo>
                              <a:close/>
                            </a:path>
                          </a:pathLst>
                        </a:custGeom>
                        <a:solidFill>
                          <a:srgbClr val="FFDD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reihandform 3"/>
                      <wps:cNvSpPr/>
                      <wps:spPr>
                        <a:xfrm>
                          <a:off x="0" y="0"/>
                          <a:ext cx="7559040" cy="529590"/>
                        </a:xfrm>
                        <a:custGeom>
                          <a:avLst/>
                          <a:gdLst>
                            <a:gd name="connsiteX0" fmla="*/ 0 w 7559643"/>
                            <a:gd name="connsiteY0" fmla="*/ 267078 h 529628"/>
                            <a:gd name="connsiteX1" fmla="*/ 0 w 7559643"/>
                            <a:gd name="connsiteY1" fmla="*/ 529628 h 529628"/>
                            <a:gd name="connsiteX2" fmla="*/ 7559643 w 7559643"/>
                            <a:gd name="connsiteY2" fmla="*/ 529628 h 529628"/>
                            <a:gd name="connsiteX3" fmla="*/ 7559643 w 7559643"/>
                            <a:gd name="connsiteY3" fmla="*/ 0 h 529628"/>
                            <a:gd name="connsiteX4" fmla="*/ 0 w 7559643"/>
                            <a:gd name="connsiteY4" fmla="*/ 267078 h 5296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643" h="529628">
                              <a:moveTo>
                                <a:pt x="0" y="267078"/>
                              </a:moveTo>
                              <a:lnTo>
                                <a:pt x="0" y="529628"/>
                              </a:lnTo>
                              <a:lnTo>
                                <a:pt x="7559643" y="529628"/>
                              </a:lnTo>
                              <a:lnTo>
                                <a:pt x="7559643" y="0"/>
                              </a:lnTo>
                              <a:lnTo>
                                <a:pt x="0" y="267078"/>
                              </a:lnTo>
                              <a:close/>
                            </a:path>
                          </a:pathLst>
                        </a:custGeom>
                        <a:solidFill>
                          <a:srgbClr val="FFDD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56.7pt;margin-top:771.15pt;width:595.6pt;height:42.45pt;z-index:251661312" coordsize="75641,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">
              <v:shape id="Freihandform 2" o:spid="_x0000_s1027" style="position:absolute;top:1501;width:75641;height:3892;visibility:visible;mso-wrap-style:square;v-text-anchor:middle" coordsize="7564170,38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QZt8QA&#10;AADaAAAADwAAAGRycy9kb3ducmV2LnhtbESPT2vCQBTE74LfYXlCb3Wjh9CmriIGS8BLm1Zsb4/s&#10;axLMvg3ZzR+/fbdQ8DjMzG+YzW4yjRioc7VlBatlBIK4sLrmUsHnx/HxCYTzyBoby6TgRg522/ls&#10;g4m2I7/TkPtSBAi7BBVU3reJlK6oyKBb2pY4eD+2M+iD7EqpOxwD3DRyHUWxNFhzWKiwpUNFxTXv&#10;jYI++3pz3w1d4ufx/Jqexjg9pqjUw2Lav4DwNPl7+L+daQVr+LsSb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UGbfEAAAA2gAAAA8AAAAAAAAAAAAAAAAAmAIAAGRycy9k&#10;b3ducmV2LnhtbFBLBQYAAAAABAAEAPUAAACJAwAAAAA=&#10;" path="m,c1509,129766,3017,259533,4526,389299r7555117,l7564170,267077,,xe" fillcolor="#fd0" stroked="f" strokeweight="2pt">
                <v:fill opacity="39321f"/>
                <v:path arrowok="t" o:connecttype="custom" o:connectlocs="0,0;4526,389255;7559593,389255;7564120,267047;0,0" o:connectangles="0,0,0,0,0"/>
              </v:shape>
              <v:shape id="Freihandform 3" o:spid="_x0000_s1028" style="position:absolute;width:75590;height:5295;visibility:visible;mso-wrap-style:square;v-text-anchor:middle" coordsize="7559643,52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gB8QA&#10;AADaAAAADwAAAGRycy9kb3ducmV2LnhtbESPS2/CMBCE75X6H6ytxK04PFRBwCDKQ5T21MCB4ype&#10;4qjxOooNCf8eV6rU42hmvtHMl52txI0aXzpWMOgnIIhzp0suFJyOu9cJCB+QNVaOScGdPCwXz09z&#10;TLVr+ZtuWShEhLBPUYEJoU6l9Lkhi77vauLoXVxjMUTZFFI32Ea4reQwSd6kxZLjgsGa1obyn+xq&#10;FVz8eJJN8ZO+VoNzdzxszL7dvivVe+lWMxCBuvAf/mt/aAUj+L0Sb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6oAfEAAAA2gAAAA8AAAAAAAAAAAAAAAAAmAIAAGRycy9k&#10;b3ducmV2LnhtbFBLBQYAAAAABAAEAPUAAACJAwAAAAA=&#10;" path="m,267078l,529628r7559643,l7559643,,,267078xe" fillcolor="#fd0" stroked="f" strokeweight="2pt">
                <v:fill opacity="39321f"/>
                <v:path arrowok="t" o:connecttype="custom" o:connectlocs="0,267059;0,529590;7559040,529590;7559040,0;0,267059" o:connectangles="0,0,0,0,0"/>
              </v:shape>
            </v:group>
          </w:pict>
        </mc:Fallback>
      </mc:AlternateContent>
    </w:r>
  </w:p>
  <w:p w:rsidR="006E779F" w:rsidRDefault="004812D8">
    <w:pPr>
      <w:pStyle w:val="Kopfzeile"/>
    </w:pPr>
    <w:r w:rsidRPr="004812D8">
      <w:rPr>
        <w:noProof/>
        <w:lang w:eastAsia="de-CH"/>
      </w:rPr>
      <mc:AlternateContent>
        <mc:Choice Requires="wps">
          <w:drawing>
            <wp:anchor distT="0" distB="0" distL="114300" distR="114300" simplePos="0" relativeHeight="251664384" behindDoc="0" locked="0" layoutInCell="1" allowOverlap="1" wp14:anchorId="104D9BD8" wp14:editId="0C6057A8">
              <wp:simplePos x="0" y="0"/>
              <wp:positionH relativeFrom="column">
                <wp:posOffset>1407160</wp:posOffset>
              </wp:positionH>
              <wp:positionV relativeFrom="paragraph">
                <wp:posOffset>513080</wp:posOffset>
              </wp:positionV>
              <wp:extent cx="2456815" cy="470535"/>
              <wp:effectExtent l="0" t="0" r="635" b="5715"/>
              <wp:wrapNone/>
              <wp:docPr id="8" name="Rechteck 8"/>
              <wp:cNvGraphicFramePr/>
              <a:graphic xmlns:a="http://schemas.openxmlformats.org/drawingml/2006/main">
                <a:graphicData uri="http://schemas.microsoft.com/office/word/2010/wordprocessingShape">
                  <wps:wsp>
                    <wps:cNvSpPr/>
                    <wps:spPr>
                      <a:xfrm>
                        <a:off x="0" y="0"/>
                        <a:ext cx="2456815" cy="47053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12D8" w:rsidRPr="00326315" w:rsidRDefault="004812D8" w:rsidP="004812D8">
                          <w:pPr>
                            <w:spacing w:line="240" w:lineRule="auto"/>
                            <w:rPr>
                              <w:rFonts w:ascii="Open Sans" w:hAnsi="Open Sans" w:cs="Open Sans"/>
                              <w:color w:val="1062A6"/>
                              <w:sz w:val="18"/>
                              <w:szCs w:val="18"/>
                            </w:rPr>
                          </w:pPr>
                          <w:r w:rsidRPr="00326315">
                            <w:rPr>
                              <w:rFonts w:ascii="Open Sans" w:hAnsi="Open Sans" w:cs="Open Sans"/>
                              <w:color w:val="1062A6"/>
                              <w:sz w:val="18"/>
                              <w:szCs w:val="18"/>
                            </w:rPr>
                            <w:t>Evangelische Volkspartei</w:t>
                          </w:r>
                        </w:p>
                        <w:p w:rsidR="004812D8" w:rsidRPr="00326315" w:rsidRDefault="004812D8" w:rsidP="004812D8">
                          <w:pPr>
                            <w:spacing w:line="240" w:lineRule="auto"/>
                            <w:rPr>
                              <w:rFonts w:ascii="Open Sans" w:hAnsi="Open Sans" w:cs="Open Sans"/>
                              <w:color w:val="1062A6"/>
                              <w:sz w:val="18"/>
                              <w:szCs w:val="18"/>
                            </w:rPr>
                          </w:pPr>
                          <w:r w:rsidRPr="00326315">
                            <w:rPr>
                              <w:rFonts w:ascii="Open Sans" w:hAnsi="Open Sans" w:cs="Open Sans"/>
                              <w:color w:val="1062A6"/>
                              <w:sz w:val="18"/>
                              <w:szCs w:val="18"/>
                            </w:rPr>
                            <w:t>Appenzell Ausserrhoden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8" o:spid="_x0000_s1027" style="position:absolute;margin-left:110.8pt;margin-top:40.4pt;width:193.45pt;height:37.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" filled="f" stroked="f" strokeweight=".25pt">
              <v:textbox inset="0,0,0,0">
                <w:txbxContent>
                  <w:p w:rsidR="004812D8" w:rsidRPr="00326315" w:rsidRDefault="004812D8" w:rsidP="004812D8">
                    <w:pPr>
                      <w:spacing w:line="240" w:lineRule="auto"/>
                      <w:rPr>
                        <w:rFonts w:ascii="Open Sans" w:hAnsi="Open Sans" w:cs="Open Sans"/>
                        <w:color w:val="1062A6"/>
                        <w:sz w:val="18"/>
                        <w:szCs w:val="18"/>
                      </w:rPr>
                    </w:pPr>
                    <w:r w:rsidRPr="00326315">
                      <w:rPr>
                        <w:rFonts w:ascii="Open Sans" w:hAnsi="Open Sans" w:cs="Open Sans"/>
                        <w:color w:val="1062A6"/>
                        <w:sz w:val="18"/>
                        <w:szCs w:val="18"/>
                      </w:rPr>
                      <w:t>Evangelische Volkspartei</w:t>
                    </w:r>
                  </w:p>
                  <w:p w:rsidR="004812D8" w:rsidRPr="00326315" w:rsidRDefault="004812D8" w:rsidP="004812D8">
                    <w:pPr>
                      <w:spacing w:line="240" w:lineRule="auto"/>
                      <w:rPr>
                        <w:rFonts w:ascii="Open Sans" w:hAnsi="Open Sans" w:cs="Open Sans"/>
                        <w:color w:val="1062A6"/>
                        <w:sz w:val="18"/>
                        <w:szCs w:val="18"/>
                      </w:rPr>
                    </w:pPr>
                    <w:r w:rsidRPr="00326315">
                      <w:rPr>
                        <w:rFonts w:ascii="Open Sans" w:hAnsi="Open Sans" w:cs="Open Sans"/>
                        <w:color w:val="1062A6"/>
                        <w:sz w:val="18"/>
                        <w:szCs w:val="18"/>
                      </w:rPr>
                      <w:t>Appenzell Ausserrhoden</w:t>
                    </w:r>
                  </w:p>
                </w:txbxContent>
              </v:textbox>
            </v:rect>
          </w:pict>
        </mc:Fallback>
      </mc:AlternateContent>
    </w:r>
    <w:r w:rsidRPr="004812D8">
      <w:rPr>
        <w:noProof/>
        <w:lang w:eastAsia="de-CH"/>
      </w:rPr>
      <w:drawing>
        <wp:anchor distT="0" distB="0" distL="114300" distR="114300" simplePos="0" relativeHeight="251663360" behindDoc="0" locked="0" layoutInCell="1" allowOverlap="1" wp14:anchorId="1EC45A9A" wp14:editId="6DD49B10">
          <wp:simplePos x="0" y="0"/>
          <wp:positionH relativeFrom="page">
            <wp:posOffset>871855</wp:posOffset>
          </wp:positionH>
          <wp:positionV relativeFrom="page">
            <wp:posOffset>724405</wp:posOffset>
          </wp:positionV>
          <wp:extent cx="1043305" cy="1043305"/>
          <wp:effectExtent l="0" t="0" r="4445" b="444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VP.emf"/>
                  <pic:cNvPicPr/>
                </pic:nvPicPr>
                <pic:blipFill>
                  <a:blip r:embed="rId1">
                    <a:extLst>
                      <a:ext uri="{28A0092B-C50C-407E-A947-70E740481C1C}">
                        <a14:useLocalDpi xmlns:a14="http://schemas.microsoft.com/office/drawing/2010/main" val="0"/>
                      </a:ext>
                    </a:extLst>
                  </a:blip>
                  <a:stretch>
                    <a:fillRect/>
                  </a:stretch>
                </pic:blipFill>
                <pic:spPr>
                  <a:xfrm>
                    <a:off x="0" y="0"/>
                    <a:ext cx="1043305" cy="1043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53AE"/>
    <w:lvl w:ilvl="0">
      <w:start w:val="1"/>
      <w:numFmt w:val="decimal"/>
      <w:lvlText w:val="%1."/>
      <w:lvlJc w:val="left"/>
      <w:pPr>
        <w:tabs>
          <w:tab w:val="num" w:pos="1492"/>
        </w:tabs>
        <w:ind w:left="1492" w:hanging="360"/>
      </w:pPr>
    </w:lvl>
  </w:abstractNum>
  <w:abstractNum w:abstractNumId="1">
    <w:nsid w:val="FFFFFF7D"/>
    <w:multiLevelType w:val="singleLevel"/>
    <w:tmpl w:val="44387EB0"/>
    <w:lvl w:ilvl="0">
      <w:start w:val="1"/>
      <w:numFmt w:val="decimal"/>
      <w:lvlText w:val="%1."/>
      <w:lvlJc w:val="left"/>
      <w:pPr>
        <w:tabs>
          <w:tab w:val="num" w:pos="1209"/>
        </w:tabs>
        <w:ind w:left="1209" w:hanging="360"/>
      </w:pPr>
    </w:lvl>
  </w:abstractNum>
  <w:abstractNum w:abstractNumId="2">
    <w:nsid w:val="FFFFFF7E"/>
    <w:multiLevelType w:val="singleLevel"/>
    <w:tmpl w:val="47FE3B88"/>
    <w:lvl w:ilvl="0">
      <w:start w:val="1"/>
      <w:numFmt w:val="decimal"/>
      <w:lvlText w:val="%1."/>
      <w:lvlJc w:val="left"/>
      <w:pPr>
        <w:tabs>
          <w:tab w:val="num" w:pos="926"/>
        </w:tabs>
        <w:ind w:left="926" w:hanging="360"/>
      </w:pPr>
    </w:lvl>
  </w:abstractNum>
  <w:abstractNum w:abstractNumId="3">
    <w:nsid w:val="FFFFFF7F"/>
    <w:multiLevelType w:val="singleLevel"/>
    <w:tmpl w:val="513CBE40"/>
    <w:lvl w:ilvl="0">
      <w:start w:val="1"/>
      <w:numFmt w:val="decimal"/>
      <w:lvlText w:val="%1."/>
      <w:lvlJc w:val="left"/>
      <w:pPr>
        <w:tabs>
          <w:tab w:val="num" w:pos="643"/>
        </w:tabs>
        <w:ind w:left="643" w:hanging="360"/>
      </w:pPr>
    </w:lvl>
  </w:abstractNum>
  <w:abstractNum w:abstractNumId="4">
    <w:nsid w:val="FFFFFF80"/>
    <w:multiLevelType w:val="singleLevel"/>
    <w:tmpl w:val="F7B437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A881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A423D0"/>
    <w:lvl w:ilvl="0">
      <w:start w:val="1"/>
      <w:numFmt w:val="decimal"/>
      <w:lvlText w:val="%1."/>
      <w:lvlJc w:val="left"/>
      <w:pPr>
        <w:tabs>
          <w:tab w:val="num" w:pos="360"/>
        </w:tabs>
        <w:ind w:left="360" w:hanging="360"/>
      </w:pPr>
    </w:lvl>
  </w:abstractNum>
  <w:abstractNum w:abstractNumId="9">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nsid w:val="26624215"/>
    <w:multiLevelType w:val="hybridMultilevel"/>
    <w:tmpl w:val="69B24178"/>
    <w:lvl w:ilvl="0" w:tplc="11228840">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A9572CC"/>
    <w:multiLevelType w:val="multilevel"/>
    <w:tmpl w:val="8E1C74B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D8"/>
    <w:rsid w:val="0001010F"/>
    <w:rsid w:val="000266B7"/>
    <w:rsid w:val="000409C8"/>
    <w:rsid w:val="00041700"/>
    <w:rsid w:val="000B595D"/>
    <w:rsid w:val="000C270D"/>
    <w:rsid w:val="000E24E5"/>
    <w:rsid w:val="000F3262"/>
    <w:rsid w:val="00107058"/>
    <w:rsid w:val="001134C7"/>
    <w:rsid w:val="00136716"/>
    <w:rsid w:val="00144122"/>
    <w:rsid w:val="00154677"/>
    <w:rsid w:val="00190494"/>
    <w:rsid w:val="00193901"/>
    <w:rsid w:val="001A7274"/>
    <w:rsid w:val="001D3361"/>
    <w:rsid w:val="0023205B"/>
    <w:rsid w:val="00245BAF"/>
    <w:rsid w:val="00267F71"/>
    <w:rsid w:val="002A29CA"/>
    <w:rsid w:val="002C704C"/>
    <w:rsid w:val="002D38AE"/>
    <w:rsid w:val="002F06AA"/>
    <w:rsid w:val="0033077D"/>
    <w:rsid w:val="003648F6"/>
    <w:rsid w:val="00364EE3"/>
    <w:rsid w:val="00410726"/>
    <w:rsid w:val="004406AF"/>
    <w:rsid w:val="004812D8"/>
    <w:rsid w:val="004D179F"/>
    <w:rsid w:val="00526C93"/>
    <w:rsid w:val="00561CF3"/>
    <w:rsid w:val="0057116F"/>
    <w:rsid w:val="00573553"/>
    <w:rsid w:val="00592841"/>
    <w:rsid w:val="006044D5"/>
    <w:rsid w:val="00622FDC"/>
    <w:rsid w:val="00687ED7"/>
    <w:rsid w:val="006B45A7"/>
    <w:rsid w:val="006E779F"/>
    <w:rsid w:val="006F0469"/>
    <w:rsid w:val="00711147"/>
    <w:rsid w:val="00774E70"/>
    <w:rsid w:val="007A256C"/>
    <w:rsid w:val="007D508E"/>
    <w:rsid w:val="00804556"/>
    <w:rsid w:val="00841B44"/>
    <w:rsid w:val="00883CC4"/>
    <w:rsid w:val="00894661"/>
    <w:rsid w:val="008B7688"/>
    <w:rsid w:val="00900076"/>
    <w:rsid w:val="009613D8"/>
    <w:rsid w:val="00990007"/>
    <w:rsid w:val="009B0C96"/>
    <w:rsid w:val="009C222B"/>
    <w:rsid w:val="009C67A8"/>
    <w:rsid w:val="009E2171"/>
    <w:rsid w:val="009F7250"/>
    <w:rsid w:val="00A62F82"/>
    <w:rsid w:val="00AB4CA1"/>
    <w:rsid w:val="00AD36B2"/>
    <w:rsid w:val="00AE323F"/>
    <w:rsid w:val="00AF47AE"/>
    <w:rsid w:val="00AF5BCB"/>
    <w:rsid w:val="00B146AA"/>
    <w:rsid w:val="00B32ABB"/>
    <w:rsid w:val="00B76565"/>
    <w:rsid w:val="00B803E7"/>
    <w:rsid w:val="00BB4436"/>
    <w:rsid w:val="00C32FF4"/>
    <w:rsid w:val="00C4637F"/>
    <w:rsid w:val="00CB2CE6"/>
    <w:rsid w:val="00CB6390"/>
    <w:rsid w:val="00CD5B6E"/>
    <w:rsid w:val="00D9415C"/>
    <w:rsid w:val="00E25DCD"/>
    <w:rsid w:val="00E45F13"/>
    <w:rsid w:val="00E46D8A"/>
    <w:rsid w:val="00E70C72"/>
    <w:rsid w:val="00E8008B"/>
    <w:rsid w:val="00EC5593"/>
    <w:rsid w:val="00F016BC"/>
    <w:rsid w:val="00F0660B"/>
    <w:rsid w:val="00F123AE"/>
    <w:rsid w:val="00F2606B"/>
    <w:rsid w:val="00F63192"/>
    <w:rsid w:val="00F725AC"/>
    <w:rsid w:val="00F91D37"/>
    <w:rsid w:val="00FE6199"/>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45BAF"/>
    <w:pPr>
      <w:spacing w:after="0" w:line="280" w:lineRule="atLeast"/>
    </w:pPr>
    <w:rPr>
      <w:sz w:val="20"/>
    </w:rPr>
  </w:style>
  <w:style w:type="paragraph" w:styleId="berschrift1">
    <w:name w:val="heading 1"/>
    <w:basedOn w:val="Standard"/>
    <w:next w:val="Standard"/>
    <w:link w:val="berschrift1Zchn"/>
    <w:uiPriority w:val="9"/>
    <w:qFormat/>
    <w:rsid w:val="00990007"/>
    <w:pPr>
      <w:keepNext/>
      <w:keepLines/>
      <w:numPr>
        <w:numId w:val="16"/>
      </w:numPr>
      <w:tabs>
        <w:tab w:val="left" w:pos="567"/>
      </w:tabs>
      <w:spacing w:before="240" w:line="400" w:lineRule="atLeast"/>
      <w:ind w:left="340" w:hanging="340"/>
      <w:outlineLvl w:val="0"/>
    </w:pPr>
    <w:rPr>
      <w:rFonts w:eastAsiaTheme="majorEastAsia" w:cstheme="minorHAnsi"/>
      <w:bCs/>
      <w:color w:val="0062AE" w:themeColor="text2"/>
      <w:sz w:val="28"/>
      <w:szCs w:val="28"/>
    </w:rPr>
  </w:style>
  <w:style w:type="paragraph" w:styleId="berschrift2">
    <w:name w:val="heading 2"/>
    <w:basedOn w:val="Standard"/>
    <w:next w:val="Standard"/>
    <w:link w:val="berschrift2Zchn"/>
    <w:uiPriority w:val="9"/>
    <w:unhideWhenUsed/>
    <w:qFormat/>
    <w:rsid w:val="00990007"/>
    <w:pPr>
      <w:numPr>
        <w:ilvl w:val="1"/>
        <w:numId w:val="16"/>
      </w:numPr>
      <w:tabs>
        <w:tab w:val="left" w:pos="567"/>
      </w:tabs>
      <w:ind w:left="340" w:hanging="340"/>
      <w:outlineLvl w:val="1"/>
    </w:pPr>
    <w:rPr>
      <w:lang w:val="en-US"/>
    </w:rPr>
  </w:style>
  <w:style w:type="paragraph" w:styleId="berschrift3">
    <w:name w:val="heading 3"/>
    <w:basedOn w:val="Standard"/>
    <w:next w:val="Standard"/>
    <w:link w:val="berschrift3Zchn"/>
    <w:uiPriority w:val="9"/>
    <w:semiHidden/>
    <w:unhideWhenUsed/>
    <w:rsid w:val="00561CF3"/>
    <w:pPr>
      <w:keepNext/>
      <w:keepLines/>
      <w:numPr>
        <w:ilvl w:val="2"/>
        <w:numId w:val="16"/>
      </w:numPr>
      <w:spacing w:before="40"/>
      <w:outlineLvl w:val="2"/>
    </w:pPr>
    <w:rPr>
      <w:rFonts w:asciiTheme="majorHAnsi" w:eastAsiaTheme="majorEastAsia" w:hAnsiTheme="majorHAnsi" w:cstheme="majorBidi"/>
      <w:color w:val="003056" w:themeColor="accent1" w:themeShade="7F"/>
      <w:sz w:val="24"/>
      <w:szCs w:val="24"/>
    </w:rPr>
  </w:style>
  <w:style w:type="paragraph" w:styleId="berschrift4">
    <w:name w:val="heading 4"/>
    <w:basedOn w:val="Standard"/>
    <w:next w:val="Standard"/>
    <w:link w:val="berschrift4Zchn"/>
    <w:uiPriority w:val="9"/>
    <w:semiHidden/>
    <w:unhideWhenUsed/>
    <w:qFormat/>
    <w:rsid w:val="00561CF3"/>
    <w:pPr>
      <w:keepNext/>
      <w:keepLines/>
      <w:numPr>
        <w:ilvl w:val="3"/>
        <w:numId w:val="16"/>
      </w:numPr>
      <w:spacing w:before="40"/>
      <w:outlineLvl w:val="3"/>
    </w:pPr>
    <w:rPr>
      <w:rFonts w:asciiTheme="majorHAnsi" w:eastAsiaTheme="majorEastAsia" w:hAnsiTheme="majorHAnsi" w:cstheme="majorBidi"/>
      <w:i/>
      <w:iCs/>
      <w:color w:val="004882" w:themeColor="accent1" w:themeShade="BF"/>
    </w:rPr>
  </w:style>
  <w:style w:type="paragraph" w:styleId="berschrift5">
    <w:name w:val="heading 5"/>
    <w:basedOn w:val="Standard"/>
    <w:next w:val="Standard"/>
    <w:link w:val="berschrift5Zchn"/>
    <w:uiPriority w:val="9"/>
    <w:semiHidden/>
    <w:unhideWhenUsed/>
    <w:qFormat/>
    <w:rsid w:val="00561CF3"/>
    <w:pPr>
      <w:keepNext/>
      <w:keepLines/>
      <w:numPr>
        <w:ilvl w:val="4"/>
        <w:numId w:val="16"/>
      </w:numPr>
      <w:spacing w:before="40"/>
      <w:outlineLvl w:val="4"/>
    </w:pPr>
    <w:rPr>
      <w:rFonts w:asciiTheme="majorHAnsi" w:eastAsiaTheme="majorEastAsia" w:hAnsiTheme="majorHAnsi" w:cstheme="majorBidi"/>
      <w:color w:val="004882" w:themeColor="accent1" w:themeShade="BF"/>
    </w:rPr>
  </w:style>
  <w:style w:type="paragraph" w:styleId="berschrift6">
    <w:name w:val="heading 6"/>
    <w:basedOn w:val="Standard"/>
    <w:next w:val="Standard"/>
    <w:link w:val="berschrift6Zchn"/>
    <w:uiPriority w:val="9"/>
    <w:semiHidden/>
    <w:unhideWhenUsed/>
    <w:qFormat/>
    <w:rsid w:val="00561CF3"/>
    <w:pPr>
      <w:keepNext/>
      <w:keepLines/>
      <w:numPr>
        <w:ilvl w:val="5"/>
        <w:numId w:val="16"/>
      </w:numPr>
      <w:spacing w:before="40"/>
      <w:outlineLvl w:val="5"/>
    </w:pPr>
    <w:rPr>
      <w:rFonts w:asciiTheme="majorHAnsi" w:eastAsiaTheme="majorEastAsia" w:hAnsiTheme="majorHAnsi" w:cstheme="majorBidi"/>
      <w:color w:val="003056" w:themeColor="accent1" w:themeShade="7F"/>
    </w:rPr>
  </w:style>
  <w:style w:type="paragraph" w:styleId="berschrift7">
    <w:name w:val="heading 7"/>
    <w:basedOn w:val="Standard"/>
    <w:next w:val="Standard"/>
    <w:link w:val="berschrift7Zchn"/>
    <w:uiPriority w:val="9"/>
    <w:semiHidden/>
    <w:unhideWhenUsed/>
    <w:qFormat/>
    <w:rsid w:val="00561CF3"/>
    <w:pPr>
      <w:keepNext/>
      <w:keepLines/>
      <w:numPr>
        <w:ilvl w:val="6"/>
        <w:numId w:val="16"/>
      </w:numPr>
      <w:spacing w:before="40"/>
      <w:outlineLvl w:val="6"/>
    </w:pPr>
    <w:rPr>
      <w:rFonts w:asciiTheme="majorHAnsi" w:eastAsiaTheme="majorEastAsia" w:hAnsiTheme="majorHAnsi" w:cstheme="majorBidi"/>
      <w:i/>
      <w:iCs/>
      <w:color w:val="003056" w:themeColor="accent1" w:themeShade="7F"/>
    </w:rPr>
  </w:style>
  <w:style w:type="paragraph" w:styleId="berschrift8">
    <w:name w:val="heading 8"/>
    <w:basedOn w:val="Standard"/>
    <w:next w:val="Standard"/>
    <w:link w:val="berschrift8Zchn"/>
    <w:uiPriority w:val="9"/>
    <w:semiHidden/>
    <w:unhideWhenUsed/>
    <w:qFormat/>
    <w:rsid w:val="00561CF3"/>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61CF3"/>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F63192"/>
    <w:pPr>
      <w:tabs>
        <w:tab w:val="center" w:pos="4536"/>
        <w:tab w:val="right" w:pos="9072"/>
      </w:tabs>
      <w:spacing w:line="200" w:lineRule="atLeast"/>
    </w:pPr>
    <w:rPr>
      <w:color w:val="0062AE" w:themeColor="accent1"/>
      <w:sz w:val="16"/>
    </w:rPr>
  </w:style>
  <w:style w:type="character" w:customStyle="1" w:styleId="KopfzeileZchn">
    <w:name w:val="Kopfzeile Zchn"/>
    <w:basedOn w:val="Absatz-Standardschriftart"/>
    <w:link w:val="Kopfzeile"/>
    <w:uiPriority w:val="99"/>
    <w:rsid w:val="00F63192"/>
    <w:rPr>
      <w:color w:val="0062AE" w:themeColor="accent1"/>
      <w:sz w:val="16"/>
    </w:rPr>
  </w:style>
  <w:style w:type="paragraph" w:styleId="Fuzeile">
    <w:name w:val="footer"/>
    <w:basedOn w:val="Standard"/>
    <w:link w:val="FuzeileZchn"/>
    <w:uiPriority w:val="99"/>
    <w:unhideWhenUsed/>
    <w:rsid w:val="00245BAF"/>
    <w:pPr>
      <w:tabs>
        <w:tab w:val="center" w:pos="4536"/>
        <w:tab w:val="right" w:pos="9072"/>
      </w:tabs>
      <w:spacing w:line="240" w:lineRule="auto"/>
    </w:pPr>
    <w:rPr>
      <w:rFonts w:cstheme="minorHAnsi"/>
      <w:color w:val="0062AE" w:themeColor="accent1"/>
      <w:sz w:val="18"/>
    </w:rPr>
  </w:style>
  <w:style w:type="character" w:customStyle="1" w:styleId="FuzeileZchn">
    <w:name w:val="Fußzeile Zchn"/>
    <w:basedOn w:val="Absatz-Standardschriftart"/>
    <w:link w:val="Fuzeile"/>
    <w:uiPriority w:val="99"/>
    <w:rsid w:val="00245BAF"/>
    <w:rPr>
      <w:rFonts w:cstheme="minorHAnsi"/>
      <w:color w:val="0062AE" w:themeColor="accent1"/>
      <w:sz w:val="18"/>
    </w:rPr>
  </w:style>
  <w:style w:type="paragraph" w:customStyle="1" w:styleId="EinfAbs">
    <w:name w:val="[Einf. Abs.]"/>
    <w:basedOn w:val="Standard"/>
    <w:uiPriority w:val="99"/>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link w:val="ListenabsatzZchn"/>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90007"/>
    <w:rPr>
      <w:rFonts w:eastAsiaTheme="majorEastAsia" w:cstheme="minorHAnsi"/>
      <w:bCs/>
      <w:color w:val="0062AE" w:themeColor="text2"/>
      <w:sz w:val="28"/>
      <w:szCs w:val="28"/>
    </w:rPr>
  </w:style>
  <w:style w:type="character" w:customStyle="1" w:styleId="berschrift2Zchn">
    <w:name w:val="Überschrift 2 Zchn"/>
    <w:basedOn w:val="Absatz-Standardschriftart"/>
    <w:link w:val="berschrift2"/>
    <w:uiPriority w:val="9"/>
    <w:rsid w:val="00990007"/>
    <w:rPr>
      <w:sz w:val="20"/>
      <w:lang w:val="en-US"/>
    </w:rPr>
  </w:style>
  <w:style w:type="paragraph" w:styleId="Titel">
    <w:name w:val="Title"/>
    <w:basedOn w:val="Standard"/>
    <w:next w:val="Standard"/>
    <w:link w:val="TitelZchn"/>
    <w:uiPriority w:val="10"/>
    <w:qFormat/>
    <w:rsid w:val="00C4637F"/>
    <w:pPr>
      <w:spacing w:line="500" w:lineRule="atLeast"/>
    </w:pPr>
    <w:rPr>
      <w:rFonts w:asciiTheme="majorHAnsi" w:hAnsiTheme="majorHAnsi" w:cstheme="majorHAnsi"/>
      <w:b/>
      <w:color w:val="0062AE" w:themeColor="accent1"/>
      <w:sz w:val="60"/>
      <w:szCs w:val="60"/>
    </w:rPr>
  </w:style>
  <w:style w:type="character" w:customStyle="1" w:styleId="TitelZchn">
    <w:name w:val="Titel Zchn"/>
    <w:basedOn w:val="Absatz-Standardschriftart"/>
    <w:link w:val="Titel"/>
    <w:uiPriority w:val="10"/>
    <w:rsid w:val="00C4637F"/>
    <w:rPr>
      <w:rFonts w:asciiTheme="majorHAnsi" w:hAnsiTheme="majorHAnsi" w:cstheme="majorHAnsi"/>
      <w:b/>
      <w:color w:val="0062AE" w:themeColor="accent1"/>
      <w:sz w:val="60"/>
      <w:szCs w:val="60"/>
    </w:rPr>
  </w:style>
  <w:style w:type="paragraph" w:customStyle="1" w:styleId="Brieftitel">
    <w:name w:val="Brieftitel"/>
    <w:basedOn w:val="Standard"/>
    <w:link w:val="BrieftitelZchn"/>
    <w:uiPriority w:val="1"/>
    <w:rsid w:val="000F3262"/>
    <w:rPr>
      <w:rFonts w:asciiTheme="majorHAnsi" w:hAnsiTheme="majorHAnsi"/>
      <w:b/>
    </w:rPr>
  </w:style>
  <w:style w:type="character" w:customStyle="1" w:styleId="BrieftitelZchn">
    <w:name w:val="Brieftitel Zchn"/>
    <w:basedOn w:val="Absatz-Standardschriftart"/>
    <w:link w:val="Brieftitel"/>
    <w:uiPriority w:val="1"/>
    <w:rsid w:val="000F3262"/>
    <w:rPr>
      <w:rFonts w:asciiTheme="majorHAnsi" w:hAnsiTheme="majorHAnsi"/>
      <w:b/>
      <w:sz w:val="20"/>
    </w:rPr>
  </w:style>
  <w:style w:type="paragraph" w:customStyle="1" w:styleId="Veranstaltung">
    <w:name w:val="Veranstaltung"/>
    <w:basedOn w:val="Kopfzeile"/>
    <w:rsid w:val="003648F6"/>
    <w:pPr>
      <w:tabs>
        <w:tab w:val="clear" w:pos="4536"/>
      </w:tabs>
      <w:jc w:val="right"/>
    </w:pPr>
    <w:rPr>
      <w:rFonts w:asciiTheme="majorHAnsi" w:hAnsiTheme="majorHAnsi" w:cstheme="majorHAnsi"/>
      <w:b/>
    </w:rPr>
  </w:style>
  <w:style w:type="paragraph" w:customStyle="1" w:styleId="Gremium">
    <w:name w:val="Gremium"/>
    <w:basedOn w:val="Kopfzeile"/>
    <w:rsid w:val="00B76565"/>
    <w:pPr>
      <w:tabs>
        <w:tab w:val="clear" w:pos="4536"/>
      </w:tabs>
      <w:jc w:val="right"/>
    </w:pPr>
  </w:style>
  <w:style w:type="paragraph" w:customStyle="1" w:styleId="Sektionsbezeichnung">
    <w:name w:val="Sektionsbezeichnung"/>
    <w:basedOn w:val="Kopfzeile"/>
    <w:rsid w:val="00AF5BCB"/>
    <w:pPr>
      <w:framePr w:hSpace="142" w:wrap="around" w:vAnchor="page" w:hAnchor="text" w:y="568"/>
    </w:pPr>
  </w:style>
  <w:style w:type="paragraph" w:styleId="Untertitel">
    <w:name w:val="Subtitle"/>
    <w:basedOn w:val="Standard"/>
    <w:next w:val="Standard"/>
    <w:link w:val="UntertitelZchn"/>
    <w:uiPriority w:val="11"/>
    <w:qFormat/>
    <w:rsid w:val="00C32FF4"/>
    <w:pPr>
      <w:spacing w:line="600" w:lineRule="atLeast"/>
    </w:pPr>
    <w:rPr>
      <w:color w:val="404040" w:themeColor="text1" w:themeTint="BF"/>
      <w:sz w:val="50"/>
      <w:szCs w:val="50"/>
    </w:rPr>
  </w:style>
  <w:style w:type="character" w:customStyle="1" w:styleId="UntertitelZchn">
    <w:name w:val="Untertitel Zchn"/>
    <w:basedOn w:val="Absatz-Standardschriftart"/>
    <w:link w:val="Untertitel"/>
    <w:uiPriority w:val="11"/>
    <w:rsid w:val="00C32FF4"/>
    <w:rPr>
      <w:color w:val="404040" w:themeColor="text1" w:themeTint="BF"/>
      <w:sz w:val="50"/>
      <w:szCs w:val="50"/>
    </w:rPr>
  </w:style>
  <w:style w:type="character" w:styleId="Fett">
    <w:name w:val="Strong"/>
    <w:uiPriority w:val="2"/>
    <w:qFormat/>
    <w:rsid w:val="003648F6"/>
    <w:rPr>
      <w:rFonts w:asciiTheme="majorHAnsi" w:hAnsiTheme="majorHAnsi" w:cstheme="majorHAnsi"/>
      <w:b/>
    </w:rPr>
  </w:style>
  <w:style w:type="paragraph" w:customStyle="1" w:styleId="Aufzhlung">
    <w:name w:val="Aufzählung"/>
    <w:basedOn w:val="Listenabsatz"/>
    <w:link w:val="AufzhlungZchn"/>
    <w:uiPriority w:val="3"/>
    <w:qFormat/>
    <w:rsid w:val="00561CF3"/>
    <w:pPr>
      <w:numPr>
        <w:numId w:val="15"/>
      </w:numPr>
      <w:ind w:left="340" w:hanging="340"/>
    </w:pPr>
    <w:rPr>
      <w:lang w:val="en-US"/>
    </w:rPr>
  </w:style>
  <w:style w:type="character" w:customStyle="1" w:styleId="berschrift3Zchn">
    <w:name w:val="Überschrift 3 Zchn"/>
    <w:basedOn w:val="Absatz-Standardschriftart"/>
    <w:link w:val="berschrift3"/>
    <w:uiPriority w:val="9"/>
    <w:semiHidden/>
    <w:rsid w:val="00561CF3"/>
    <w:rPr>
      <w:rFonts w:asciiTheme="majorHAnsi" w:eastAsiaTheme="majorEastAsia" w:hAnsiTheme="majorHAnsi" w:cstheme="majorBidi"/>
      <w:color w:val="003056" w:themeColor="accent1" w:themeShade="7F"/>
      <w:sz w:val="24"/>
      <w:szCs w:val="24"/>
    </w:rPr>
  </w:style>
  <w:style w:type="character" w:customStyle="1" w:styleId="ListenabsatzZchn">
    <w:name w:val="Listenabsatz Zchn"/>
    <w:basedOn w:val="Absatz-Standardschriftart"/>
    <w:link w:val="Listenabsatz"/>
    <w:uiPriority w:val="34"/>
    <w:rsid w:val="00561CF3"/>
    <w:rPr>
      <w:sz w:val="20"/>
    </w:rPr>
  </w:style>
  <w:style w:type="character" w:customStyle="1" w:styleId="AufzhlungZchn">
    <w:name w:val="Aufzählung Zchn"/>
    <w:basedOn w:val="ListenabsatzZchn"/>
    <w:link w:val="Aufzhlung"/>
    <w:uiPriority w:val="3"/>
    <w:rsid w:val="00561CF3"/>
    <w:rPr>
      <w:sz w:val="20"/>
      <w:lang w:val="en-US"/>
    </w:rPr>
  </w:style>
  <w:style w:type="character" w:customStyle="1" w:styleId="berschrift4Zchn">
    <w:name w:val="Überschrift 4 Zchn"/>
    <w:basedOn w:val="Absatz-Standardschriftart"/>
    <w:link w:val="berschrift4"/>
    <w:uiPriority w:val="9"/>
    <w:semiHidden/>
    <w:rsid w:val="00561CF3"/>
    <w:rPr>
      <w:rFonts w:asciiTheme="majorHAnsi" w:eastAsiaTheme="majorEastAsia" w:hAnsiTheme="majorHAnsi" w:cstheme="majorBidi"/>
      <w:i/>
      <w:iCs/>
      <w:color w:val="004882" w:themeColor="accent1" w:themeShade="BF"/>
      <w:sz w:val="20"/>
    </w:rPr>
  </w:style>
  <w:style w:type="character" w:customStyle="1" w:styleId="berschrift5Zchn">
    <w:name w:val="Überschrift 5 Zchn"/>
    <w:basedOn w:val="Absatz-Standardschriftart"/>
    <w:link w:val="berschrift5"/>
    <w:uiPriority w:val="9"/>
    <w:semiHidden/>
    <w:rsid w:val="00561CF3"/>
    <w:rPr>
      <w:rFonts w:asciiTheme="majorHAnsi" w:eastAsiaTheme="majorEastAsia" w:hAnsiTheme="majorHAnsi" w:cstheme="majorBidi"/>
      <w:color w:val="004882" w:themeColor="accent1" w:themeShade="BF"/>
      <w:sz w:val="20"/>
    </w:rPr>
  </w:style>
  <w:style w:type="character" w:customStyle="1" w:styleId="berschrift6Zchn">
    <w:name w:val="Überschrift 6 Zchn"/>
    <w:basedOn w:val="Absatz-Standardschriftart"/>
    <w:link w:val="berschrift6"/>
    <w:uiPriority w:val="9"/>
    <w:semiHidden/>
    <w:rsid w:val="00561CF3"/>
    <w:rPr>
      <w:rFonts w:asciiTheme="majorHAnsi" w:eastAsiaTheme="majorEastAsia" w:hAnsiTheme="majorHAnsi" w:cstheme="majorBidi"/>
      <w:color w:val="003056" w:themeColor="accent1" w:themeShade="7F"/>
      <w:sz w:val="20"/>
    </w:rPr>
  </w:style>
  <w:style w:type="character" w:customStyle="1" w:styleId="berschrift7Zchn">
    <w:name w:val="Überschrift 7 Zchn"/>
    <w:basedOn w:val="Absatz-Standardschriftart"/>
    <w:link w:val="berschrift7"/>
    <w:uiPriority w:val="9"/>
    <w:semiHidden/>
    <w:rsid w:val="00561CF3"/>
    <w:rPr>
      <w:rFonts w:asciiTheme="majorHAnsi" w:eastAsiaTheme="majorEastAsia" w:hAnsiTheme="majorHAnsi" w:cstheme="majorBidi"/>
      <w:i/>
      <w:iCs/>
      <w:color w:val="003056" w:themeColor="accent1" w:themeShade="7F"/>
      <w:sz w:val="20"/>
    </w:rPr>
  </w:style>
  <w:style w:type="character" w:customStyle="1" w:styleId="berschrift8Zchn">
    <w:name w:val="Überschrift 8 Zchn"/>
    <w:basedOn w:val="Absatz-Standardschriftart"/>
    <w:link w:val="berschrift8"/>
    <w:uiPriority w:val="9"/>
    <w:semiHidden/>
    <w:rsid w:val="00561C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61CF3"/>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FE6199"/>
    <w:rPr>
      <w:color w:val="808080"/>
    </w:rPr>
  </w:style>
  <w:style w:type="paragraph" w:styleId="Sprechblasentext">
    <w:name w:val="Balloon Text"/>
    <w:basedOn w:val="Standard"/>
    <w:link w:val="SprechblasentextZchn"/>
    <w:uiPriority w:val="99"/>
    <w:semiHidden/>
    <w:unhideWhenUsed/>
    <w:rsid w:val="00FE619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199"/>
    <w:rPr>
      <w:rFonts w:ascii="Tahoma" w:hAnsi="Tahoma" w:cs="Tahoma"/>
      <w:sz w:val="16"/>
      <w:szCs w:val="16"/>
    </w:rPr>
  </w:style>
  <w:style w:type="paragraph" w:customStyle="1" w:styleId="EVPAdressat">
    <w:name w:val="EVP_Adressat"/>
    <w:autoRedefine/>
    <w:rsid w:val="000C270D"/>
    <w:pPr>
      <w:keepNext/>
      <w:spacing w:after="0" w:line="240" w:lineRule="exact"/>
    </w:pPr>
    <w:rPr>
      <w:rFonts w:ascii="Arial" w:eastAsia="Times" w:hAnsi="Arial" w:cs="Times New Roman"/>
      <w:i/>
      <w:noProof/>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45BAF"/>
    <w:pPr>
      <w:spacing w:after="0" w:line="280" w:lineRule="atLeast"/>
    </w:pPr>
    <w:rPr>
      <w:sz w:val="20"/>
    </w:rPr>
  </w:style>
  <w:style w:type="paragraph" w:styleId="berschrift1">
    <w:name w:val="heading 1"/>
    <w:basedOn w:val="Standard"/>
    <w:next w:val="Standard"/>
    <w:link w:val="berschrift1Zchn"/>
    <w:uiPriority w:val="9"/>
    <w:qFormat/>
    <w:rsid w:val="00990007"/>
    <w:pPr>
      <w:keepNext/>
      <w:keepLines/>
      <w:numPr>
        <w:numId w:val="16"/>
      </w:numPr>
      <w:tabs>
        <w:tab w:val="left" w:pos="567"/>
      </w:tabs>
      <w:spacing w:before="240" w:line="400" w:lineRule="atLeast"/>
      <w:ind w:left="340" w:hanging="340"/>
      <w:outlineLvl w:val="0"/>
    </w:pPr>
    <w:rPr>
      <w:rFonts w:eastAsiaTheme="majorEastAsia" w:cstheme="minorHAnsi"/>
      <w:bCs/>
      <w:color w:val="0062AE" w:themeColor="text2"/>
      <w:sz w:val="28"/>
      <w:szCs w:val="28"/>
    </w:rPr>
  </w:style>
  <w:style w:type="paragraph" w:styleId="berschrift2">
    <w:name w:val="heading 2"/>
    <w:basedOn w:val="Standard"/>
    <w:next w:val="Standard"/>
    <w:link w:val="berschrift2Zchn"/>
    <w:uiPriority w:val="9"/>
    <w:unhideWhenUsed/>
    <w:qFormat/>
    <w:rsid w:val="00990007"/>
    <w:pPr>
      <w:numPr>
        <w:ilvl w:val="1"/>
        <w:numId w:val="16"/>
      </w:numPr>
      <w:tabs>
        <w:tab w:val="left" w:pos="567"/>
      </w:tabs>
      <w:ind w:left="340" w:hanging="340"/>
      <w:outlineLvl w:val="1"/>
    </w:pPr>
    <w:rPr>
      <w:lang w:val="en-US"/>
    </w:rPr>
  </w:style>
  <w:style w:type="paragraph" w:styleId="berschrift3">
    <w:name w:val="heading 3"/>
    <w:basedOn w:val="Standard"/>
    <w:next w:val="Standard"/>
    <w:link w:val="berschrift3Zchn"/>
    <w:uiPriority w:val="9"/>
    <w:semiHidden/>
    <w:unhideWhenUsed/>
    <w:rsid w:val="00561CF3"/>
    <w:pPr>
      <w:keepNext/>
      <w:keepLines/>
      <w:numPr>
        <w:ilvl w:val="2"/>
        <w:numId w:val="16"/>
      </w:numPr>
      <w:spacing w:before="40"/>
      <w:outlineLvl w:val="2"/>
    </w:pPr>
    <w:rPr>
      <w:rFonts w:asciiTheme="majorHAnsi" w:eastAsiaTheme="majorEastAsia" w:hAnsiTheme="majorHAnsi" w:cstheme="majorBidi"/>
      <w:color w:val="003056" w:themeColor="accent1" w:themeShade="7F"/>
      <w:sz w:val="24"/>
      <w:szCs w:val="24"/>
    </w:rPr>
  </w:style>
  <w:style w:type="paragraph" w:styleId="berschrift4">
    <w:name w:val="heading 4"/>
    <w:basedOn w:val="Standard"/>
    <w:next w:val="Standard"/>
    <w:link w:val="berschrift4Zchn"/>
    <w:uiPriority w:val="9"/>
    <w:semiHidden/>
    <w:unhideWhenUsed/>
    <w:qFormat/>
    <w:rsid w:val="00561CF3"/>
    <w:pPr>
      <w:keepNext/>
      <w:keepLines/>
      <w:numPr>
        <w:ilvl w:val="3"/>
        <w:numId w:val="16"/>
      </w:numPr>
      <w:spacing w:before="40"/>
      <w:outlineLvl w:val="3"/>
    </w:pPr>
    <w:rPr>
      <w:rFonts w:asciiTheme="majorHAnsi" w:eastAsiaTheme="majorEastAsia" w:hAnsiTheme="majorHAnsi" w:cstheme="majorBidi"/>
      <w:i/>
      <w:iCs/>
      <w:color w:val="004882" w:themeColor="accent1" w:themeShade="BF"/>
    </w:rPr>
  </w:style>
  <w:style w:type="paragraph" w:styleId="berschrift5">
    <w:name w:val="heading 5"/>
    <w:basedOn w:val="Standard"/>
    <w:next w:val="Standard"/>
    <w:link w:val="berschrift5Zchn"/>
    <w:uiPriority w:val="9"/>
    <w:semiHidden/>
    <w:unhideWhenUsed/>
    <w:qFormat/>
    <w:rsid w:val="00561CF3"/>
    <w:pPr>
      <w:keepNext/>
      <w:keepLines/>
      <w:numPr>
        <w:ilvl w:val="4"/>
        <w:numId w:val="16"/>
      </w:numPr>
      <w:spacing w:before="40"/>
      <w:outlineLvl w:val="4"/>
    </w:pPr>
    <w:rPr>
      <w:rFonts w:asciiTheme="majorHAnsi" w:eastAsiaTheme="majorEastAsia" w:hAnsiTheme="majorHAnsi" w:cstheme="majorBidi"/>
      <w:color w:val="004882" w:themeColor="accent1" w:themeShade="BF"/>
    </w:rPr>
  </w:style>
  <w:style w:type="paragraph" w:styleId="berschrift6">
    <w:name w:val="heading 6"/>
    <w:basedOn w:val="Standard"/>
    <w:next w:val="Standard"/>
    <w:link w:val="berschrift6Zchn"/>
    <w:uiPriority w:val="9"/>
    <w:semiHidden/>
    <w:unhideWhenUsed/>
    <w:qFormat/>
    <w:rsid w:val="00561CF3"/>
    <w:pPr>
      <w:keepNext/>
      <w:keepLines/>
      <w:numPr>
        <w:ilvl w:val="5"/>
        <w:numId w:val="16"/>
      </w:numPr>
      <w:spacing w:before="40"/>
      <w:outlineLvl w:val="5"/>
    </w:pPr>
    <w:rPr>
      <w:rFonts w:asciiTheme="majorHAnsi" w:eastAsiaTheme="majorEastAsia" w:hAnsiTheme="majorHAnsi" w:cstheme="majorBidi"/>
      <w:color w:val="003056" w:themeColor="accent1" w:themeShade="7F"/>
    </w:rPr>
  </w:style>
  <w:style w:type="paragraph" w:styleId="berschrift7">
    <w:name w:val="heading 7"/>
    <w:basedOn w:val="Standard"/>
    <w:next w:val="Standard"/>
    <w:link w:val="berschrift7Zchn"/>
    <w:uiPriority w:val="9"/>
    <w:semiHidden/>
    <w:unhideWhenUsed/>
    <w:qFormat/>
    <w:rsid w:val="00561CF3"/>
    <w:pPr>
      <w:keepNext/>
      <w:keepLines/>
      <w:numPr>
        <w:ilvl w:val="6"/>
        <w:numId w:val="16"/>
      </w:numPr>
      <w:spacing w:before="40"/>
      <w:outlineLvl w:val="6"/>
    </w:pPr>
    <w:rPr>
      <w:rFonts w:asciiTheme="majorHAnsi" w:eastAsiaTheme="majorEastAsia" w:hAnsiTheme="majorHAnsi" w:cstheme="majorBidi"/>
      <w:i/>
      <w:iCs/>
      <w:color w:val="003056" w:themeColor="accent1" w:themeShade="7F"/>
    </w:rPr>
  </w:style>
  <w:style w:type="paragraph" w:styleId="berschrift8">
    <w:name w:val="heading 8"/>
    <w:basedOn w:val="Standard"/>
    <w:next w:val="Standard"/>
    <w:link w:val="berschrift8Zchn"/>
    <w:uiPriority w:val="9"/>
    <w:semiHidden/>
    <w:unhideWhenUsed/>
    <w:qFormat/>
    <w:rsid w:val="00561CF3"/>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61CF3"/>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F63192"/>
    <w:pPr>
      <w:tabs>
        <w:tab w:val="center" w:pos="4536"/>
        <w:tab w:val="right" w:pos="9072"/>
      </w:tabs>
      <w:spacing w:line="200" w:lineRule="atLeast"/>
    </w:pPr>
    <w:rPr>
      <w:color w:val="0062AE" w:themeColor="accent1"/>
      <w:sz w:val="16"/>
    </w:rPr>
  </w:style>
  <w:style w:type="character" w:customStyle="1" w:styleId="KopfzeileZchn">
    <w:name w:val="Kopfzeile Zchn"/>
    <w:basedOn w:val="Absatz-Standardschriftart"/>
    <w:link w:val="Kopfzeile"/>
    <w:uiPriority w:val="99"/>
    <w:rsid w:val="00F63192"/>
    <w:rPr>
      <w:color w:val="0062AE" w:themeColor="accent1"/>
      <w:sz w:val="16"/>
    </w:rPr>
  </w:style>
  <w:style w:type="paragraph" w:styleId="Fuzeile">
    <w:name w:val="footer"/>
    <w:basedOn w:val="Standard"/>
    <w:link w:val="FuzeileZchn"/>
    <w:uiPriority w:val="99"/>
    <w:unhideWhenUsed/>
    <w:rsid w:val="00245BAF"/>
    <w:pPr>
      <w:tabs>
        <w:tab w:val="center" w:pos="4536"/>
        <w:tab w:val="right" w:pos="9072"/>
      </w:tabs>
      <w:spacing w:line="240" w:lineRule="auto"/>
    </w:pPr>
    <w:rPr>
      <w:rFonts w:cstheme="minorHAnsi"/>
      <w:color w:val="0062AE" w:themeColor="accent1"/>
      <w:sz w:val="18"/>
    </w:rPr>
  </w:style>
  <w:style w:type="character" w:customStyle="1" w:styleId="FuzeileZchn">
    <w:name w:val="Fußzeile Zchn"/>
    <w:basedOn w:val="Absatz-Standardschriftart"/>
    <w:link w:val="Fuzeile"/>
    <w:uiPriority w:val="99"/>
    <w:rsid w:val="00245BAF"/>
    <w:rPr>
      <w:rFonts w:cstheme="minorHAnsi"/>
      <w:color w:val="0062AE" w:themeColor="accent1"/>
      <w:sz w:val="18"/>
    </w:rPr>
  </w:style>
  <w:style w:type="paragraph" w:customStyle="1" w:styleId="EinfAbs">
    <w:name w:val="[Einf. Abs.]"/>
    <w:basedOn w:val="Standard"/>
    <w:uiPriority w:val="99"/>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link w:val="ListenabsatzZchn"/>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90007"/>
    <w:rPr>
      <w:rFonts w:eastAsiaTheme="majorEastAsia" w:cstheme="minorHAnsi"/>
      <w:bCs/>
      <w:color w:val="0062AE" w:themeColor="text2"/>
      <w:sz w:val="28"/>
      <w:szCs w:val="28"/>
    </w:rPr>
  </w:style>
  <w:style w:type="character" w:customStyle="1" w:styleId="berschrift2Zchn">
    <w:name w:val="Überschrift 2 Zchn"/>
    <w:basedOn w:val="Absatz-Standardschriftart"/>
    <w:link w:val="berschrift2"/>
    <w:uiPriority w:val="9"/>
    <w:rsid w:val="00990007"/>
    <w:rPr>
      <w:sz w:val="20"/>
      <w:lang w:val="en-US"/>
    </w:rPr>
  </w:style>
  <w:style w:type="paragraph" w:styleId="Titel">
    <w:name w:val="Title"/>
    <w:basedOn w:val="Standard"/>
    <w:next w:val="Standard"/>
    <w:link w:val="TitelZchn"/>
    <w:uiPriority w:val="10"/>
    <w:qFormat/>
    <w:rsid w:val="00C4637F"/>
    <w:pPr>
      <w:spacing w:line="500" w:lineRule="atLeast"/>
    </w:pPr>
    <w:rPr>
      <w:rFonts w:asciiTheme="majorHAnsi" w:hAnsiTheme="majorHAnsi" w:cstheme="majorHAnsi"/>
      <w:b/>
      <w:color w:val="0062AE" w:themeColor="accent1"/>
      <w:sz w:val="60"/>
      <w:szCs w:val="60"/>
    </w:rPr>
  </w:style>
  <w:style w:type="character" w:customStyle="1" w:styleId="TitelZchn">
    <w:name w:val="Titel Zchn"/>
    <w:basedOn w:val="Absatz-Standardschriftart"/>
    <w:link w:val="Titel"/>
    <w:uiPriority w:val="10"/>
    <w:rsid w:val="00C4637F"/>
    <w:rPr>
      <w:rFonts w:asciiTheme="majorHAnsi" w:hAnsiTheme="majorHAnsi" w:cstheme="majorHAnsi"/>
      <w:b/>
      <w:color w:val="0062AE" w:themeColor="accent1"/>
      <w:sz w:val="60"/>
      <w:szCs w:val="60"/>
    </w:rPr>
  </w:style>
  <w:style w:type="paragraph" w:customStyle="1" w:styleId="Brieftitel">
    <w:name w:val="Brieftitel"/>
    <w:basedOn w:val="Standard"/>
    <w:link w:val="BrieftitelZchn"/>
    <w:uiPriority w:val="1"/>
    <w:rsid w:val="000F3262"/>
    <w:rPr>
      <w:rFonts w:asciiTheme="majorHAnsi" w:hAnsiTheme="majorHAnsi"/>
      <w:b/>
    </w:rPr>
  </w:style>
  <w:style w:type="character" w:customStyle="1" w:styleId="BrieftitelZchn">
    <w:name w:val="Brieftitel Zchn"/>
    <w:basedOn w:val="Absatz-Standardschriftart"/>
    <w:link w:val="Brieftitel"/>
    <w:uiPriority w:val="1"/>
    <w:rsid w:val="000F3262"/>
    <w:rPr>
      <w:rFonts w:asciiTheme="majorHAnsi" w:hAnsiTheme="majorHAnsi"/>
      <w:b/>
      <w:sz w:val="20"/>
    </w:rPr>
  </w:style>
  <w:style w:type="paragraph" w:customStyle="1" w:styleId="Veranstaltung">
    <w:name w:val="Veranstaltung"/>
    <w:basedOn w:val="Kopfzeile"/>
    <w:rsid w:val="003648F6"/>
    <w:pPr>
      <w:tabs>
        <w:tab w:val="clear" w:pos="4536"/>
      </w:tabs>
      <w:jc w:val="right"/>
    </w:pPr>
    <w:rPr>
      <w:rFonts w:asciiTheme="majorHAnsi" w:hAnsiTheme="majorHAnsi" w:cstheme="majorHAnsi"/>
      <w:b/>
    </w:rPr>
  </w:style>
  <w:style w:type="paragraph" w:customStyle="1" w:styleId="Gremium">
    <w:name w:val="Gremium"/>
    <w:basedOn w:val="Kopfzeile"/>
    <w:rsid w:val="00B76565"/>
    <w:pPr>
      <w:tabs>
        <w:tab w:val="clear" w:pos="4536"/>
      </w:tabs>
      <w:jc w:val="right"/>
    </w:pPr>
  </w:style>
  <w:style w:type="paragraph" w:customStyle="1" w:styleId="Sektionsbezeichnung">
    <w:name w:val="Sektionsbezeichnung"/>
    <w:basedOn w:val="Kopfzeile"/>
    <w:rsid w:val="00AF5BCB"/>
    <w:pPr>
      <w:framePr w:hSpace="142" w:wrap="around" w:vAnchor="page" w:hAnchor="text" w:y="568"/>
    </w:pPr>
  </w:style>
  <w:style w:type="paragraph" w:styleId="Untertitel">
    <w:name w:val="Subtitle"/>
    <w:basedOn w:val="Standard"/>
    <w:next w:val="Standard"/>
    <w:link w:val="UntertitelZchn"/>
    <w:uiPriority w:val="11"/>
    <w:qFormat/>
    <w:rsid w:val="00C32FF4"/>
    <w:pPr>
      <w:spacing w:line="600" w:lineRule="atLeast"/>
    </w:pPr>
    <w:rPr>
      <w:color w:val="404040" w:themeColor="text1" w:themeTint="BF"/>
      <w:sz w:val="50"/>
      <w:szCs w:val="50"/>
    </w:rPr>
  </w:style>
  <w:style w:type="character" w:customStyle="1" w:styleId="UntertitelZchn">
    <w:name w:val="Untertitel Zchn"/>
    <w:basedOn w:val="Absatz-Standardschriftart"/>
    <w:link w:val="Untertitel"/>
    <w:uiPriority w:val="11"/>
    <w:rsid w:val="00C32FF4"/>
    <w:rPr>
      <w:color w:val="404040" w:themeColor="text1" w:themeTint="BF"/>
      <w:sz w:val="50"/>
      <w:szCs w:val="50"/>
    </w:rPr>
  </w:style>
  <w:style w:type="character" w:styleId="Fett">
    <w:name w:val="Strong"/>
    <w:uiPriority w:val="2"/>
    <w:qFormat/>
    <w:rsid w:val="003648F6"/>
    <w:rPr>
      <w:rFonts w:asciiTheme="majorHAnsi" w:hAnsiTheme="majorHAnsi" w:cstheme="majorHAnsi"/>
      <w:b/>
    </w:rPr>
  </w:style>
  <w:style w:type="paragraph" w:customStyle="1" w:styleId="Aufzhlung">
    <w:name w:val="Aufzählung"/>
    <w:basedOn w:val="Listenabsatz"/>
    <w:link w:val="AufzhlungZchn"/>
    <w:uiPriority w:val="3"/>
    <w:qFormat/>
    <w:rsid w:val="00561CF3"/>
    <w:pPr>
      <w:numPr>
        <w:numId w:val="15"/>
      </w:numPr>
      <w:ind w:left="340" w:hanging="340"/>
    </w:pPr>
    <w:rPr>
      <w:lang w:val="en-US"/>
    </w:rPr>
  </w:style>
  <w:style w:type="character" w:customStyle="1" w:styleId="berschrift3Zchn">
    <w:name w:val="Überschrift 3 Zchn"/>
    <w:basedOn w:val="Absatz-Standardschriftart"/>
    <w:link w:val="berschrift3"/>
    <w:uiPriority w:val="9"/>
    <w:semiHidden/>
    <w:rsid w:val="00561CF3"/>
    <w:rPr>
      <w:rFonts w:asciiTheme="majorHAnsi" w:eastAsiaTheme="majorEastAsia" w:hAnsiTheme="majorHAnsi" w:cstheme="majorBidi"/>
      <w:color w:val="003056" w:themeColor="accent1" w:themeShade="7F"/>
      <w:sz w:val="24"/>
      <w:szCs w:val="24"/>
    </w:rPr>
  </w:style>
  <w:style w:type="character" w:customStyle="1" w:styleId="ListenabsatzZchn">
    <w:name w:val="Listenabsatz Zchn"/>
    <w:basedOn w:val="Absatz-Standardschriftart"/>
    <w:link w:val="Listenabsatz"/>
    <w:uiPriority w:val="34"/>
    <w:rsid w:val="00561CF3"/>
    <w:rPr>
      <w:sz w:val="20"/>
    </w:rPr>
  </w:style>
  <w:style w:type="character" w:customStyle="1" w:styleId="AufzhlungZchn">
    <w:name w:val="Aufzählung Zchn"/>
    <w:basedOn w:val="ListenabsatzZchn"/>
    <w:link w:val="Aufzhlung"/>
    <w:uiPriority w:val="3"/>
    <w:rsid w:val="00561CF3"/>
    <w:rPr>
      <w:sz w:val="20"/>
      <w:lang w:val="en-US"/>
    </w:rPr>
  </w:style>
  <w:style w:type="character" w:customStyle="1" w:styleId="berschrift4Zchn">
    <w:name w:val="Überschrift 4 Zchn"/>
    <w:basedOn w:val="Absatz-Standardschriftart"/>
    <w:link w:val="berschrift4"/>
    <w:uiPriority w:val="9"/>
    <w:semiHidden/>
    <w:rsid w:val="00561CF3"/>
    <w:rPr>
      <w:rFonts w:asciiTheme="majorHAnsi" w:eastAsiaTheme="majorEastAsia" w:hAnsiTheme="majorHAnsi" w:cstheme="majorBidi"/>
      <w:i/>
      <w:iCs/>
      <w:color w:val="004882" w:themeColor="accent1" w:themeShade="BF"/>
      <w:sz w:val="20"/>
    </w:rPr>
  </w:style>
  <w:style w:type="character" w:customStyle="1" w:styleId="berschrift5Zchn">
    <w:name w:val="Überschrift 5 Zchn"/>
    <w:basedOn w:val="Absatz-Standardschriftart"/>
    <w:link w:val="berschrift5"/>
    <w:uiPriority w:val="9"/>
    <w:semiHidden/>
    <w:rsid w:val="00561CF3"/>
    <w:rPr>
      <w:rFonts w:asciiTheme="majorHAnsi" w:eastAsiaTheme="majorEastAsia" w:hAnsiTheme="majorHAnsi" w:cstheme="majorBidi"/>
      <w:color w:val="004882" w:themeColor="accent1" w:themeShade="BF"/>
      <w:sz w:val="20"/>
    </w:rPr>
  </w:style>
  <w:style w:type="character" w:customStyle="1" w:styleId="berschrift6Zchn">
    <w:name w:val="Überschrift 6 Zchn"/>
    <w:basedOn w:val="Absatz-Standardschriftart"/>
    <w:link w:val="berschrift6"/>
    <w:uiPriority w:val="9"/>
    <w:semiHidden/>
    <w:rsid w:val="00561CF3"/>
    <w:rPr>
      <w:rFonts w:asciiTheme="majorHAnsi" w:eastAsiaTheme="majorEastAsia" w:hAnsiTheme="majorHAnsi" w:cstheme="majorBidi"/>
      <w:color w:val="003056" w:themeColor="accent1" w:themeShade="7F"/>
      <w:sz w:val="20"/>
    </w:rPr>
  </w:style>
  <w:style w:type="character" w:customStyle="1" w:styleId="berschrift7Zchn">
    <w:name w:val="Überschrift 7 Zchn"/>
    <w:basedOn w:val="Absatz-Standardschriftart"/>
    <w:link w:val="berschrift7"/>
    <w:uiPriority w:val="9"/>
    <w:semiHidden/>
    <w:rsid w:val="00561CF3"/>
    <w:rPr>
      <w:rFonts w:asciiTheme="majorHAnsi" w:eastAsiaTheme="majorEastAsia" w:hAnsiTheme="majorHAnsi" w:cstheme="majorBidi"/>
      <w:i/>
      <w:iCs/>
      <w:color w:val="003056" w:themeColor="accent1" w:themeShade="7F"/>
      <w:sz w:val="20"/>
    </w:rPr>
  </w:style>
  <w:style w:type="character" w:customStyle="1" w:styleId="berschrift8Zchn">
    <w:name w:val="Überschrift 8 Zchn"/>
    <w:basedOn w:val="Absatz-Standardschriftart"/>
    <w:link w:val="berschrift8"/>
    <w:uiPriority w:val="9"/>
    <w:semiHidden/>
    <w:rsid w:val="00561C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61CF3"/>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FE6199"/>
    <w:rPr>
      <w:color w:val="808080"/>
    </w:rPr>
  </w:style>
  <w:style w:type="paragraph" w:styleId="Sprechblasentext">
    <w:name w:val="Balloon Text"/>
    <w:basedOn w:val="Standard"/>
    <w:link w:val="SprechblasentextZchn"/>
    <w:uiPriority w:val="99"/>
    <w:semiHidden/>
    <w:unhideWhenUsed/>
    <w:rsid w:val="00FE619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199"/>
    <w:rPr>
      <w:rFonts w:ascii="Tahoma" w:hAnsi="Tahoma" w:cs="Tahoma"/>
      <w:sz w:val="16"/>
      <w:szCs w:val="16"/>
    </w:rPr>
  </w:style>
  <w:style w:type="paragraph" w:customStyle="1" w:styleId="EVPAdressat">
    <w:name w:val="EVP_Adressat"/>
    <w:autoRedefine/>
    <w:rsid w:val="000C270D"/>
    <w:pPr>
      <w:keepNext/>
      <w:spacing w:after="0" w:line="240" w:lineRule="exact"/>
    </w:pPr>
    <w:rPr>
      <w:rFonts w:ascii="Arial" w:eastAsia="Times" w:hAnsi="Arial" w:cs="Times New Roman"/>
      <w:i/>
      <w:noProof/>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VP\CD%20Manual\EVPCH_Briefvorlage%5b1%5d.dotx" TargetMode="External"/></Relationships>
</file>

<file path=word/theme/theme1.xml><?xml version="1.0" encoding="utf-8"?>
<a:theme xmlns:a="http://schemas.openxmlformats.org/drawingml/2006/main" name="Larissa-Design">
  <a:themeElements>
    <a:clrScheme name="EVP">
      <a:dk1>
        <a:sysClr val="windowText" lastClr="000000"/>
      </a:dk1>
      <a:lt1>
        <a:sysClr val="window" lastClr="FFFFFF"/>
      </a:lt1>
      <a:dk2>
        <a:srgbClr val="0062AE"/>
      </a:dk2>
      <a:lt2>
        <a:srgbClr val="FFDD00"/>
      </a:lt2>
      <a:accent1>
        <a:srgbClr val="0062AE"/>
      </a:accent1>
      <a:accent2>
        <a:srgbClr val="FFDD00"/>
      </a:accent2>
      <a:accent3>
        <a:srgbClr val="3381BD"/>
      </a:accent3>
      <a:accent4>
        <a:srgbClr val="FFE433"/>
      </a:accent4>
      <a:accent5>
        <a:srgbClr val="66A1CD"/>
      </a:accent5>
      <a:accent6>
        <a:srgbClr val="FFEB66"/>
      </a:accent6>
      <a:hlink>
        <a:srgbClr val="000000"/>
      </a:hlink>
      <a:folHlink>
        <a:srgbClr val="000000"/>
      </a:folHlink>
    </a:clrScheme>
    <a:fontScheme name="EVP">
      <a:majorFont>
        <a:latin typeface="Open Sans"/>
        <a:ea typeface=""/>
        <a:cs typeface=""/>
      </a:majorFont>
      <a:minorFont>
        <a:latin typeface="Open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5FBA6-47DD-4E17-91EF-B61CE938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EVPCH_Briefvorlage[1]</Template>
  <TotalTime>0</TotalTime>
  <Pages>1</Pages>
  <Words>303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Steinhauer</dc:creator>
  <cp:lastModifiedBy>Steinhauer</cp:lastModifiedBy>
  <cp:revision>4</cp:revision>
  <cp:lastPrinted>2015-02-03T06:39:00Z</cp:lastPrinted>
  <dcterms:created xsi:type="dcterms:W3CDTF">2015-02-20T06:52:00Z</dcterms:created>
  <dcterms:modified xsi:type="dcterms:W3CDTF">2015-02-23T17:48:00Z</dcterms:modified>
</cp:coreProperties>
</file>